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B679BF" w:rsidRDefault="00B62F6D" w:rsidP="00A40547">
      <w:pPr>
        <w:rPr>
          <w:rStyle w:val="1"/>
          <w:rFonts w:ascii="Gotham Book" w:hAnsi="Gotham Book"/>
          <w:color w:val="auto"/>
          <w:u w:val="none"/>
        </w:rPr>
      </w:pPr>
      <w:r w:rsidRPr="00B679BF">
        <w:rPr>
          <w:rFonts w:ascii="Gotham Book" w:hAnsi="Gotham Book"/>
        </w:rPr>
        <w:t>Privacy Policy</w:t>
      </w:r>
    </w:p>
    <w:p w:rsidR="00222FE2" w:rsidRPr="00B679BF" w:rsidRDefault="009E73D6">
      <w:pPr>
        <w:rPr>
          <w:rFonts w:ascii="Gotham Book" w:hAnsi="Gotham Book"/>
        </w:rPr>
      </w:pPr>
      <w:r w:rsidRPr="00B679BF">
        <w:rPr>
          <w:rFonts w:ascii="Gotham Book" w:hAnsi="Gotham Book"/>
        </w:rPr>
        <w:t>Last updated: July 24, 2020</w:t>
      </w:r>
      <w:bookmarkStart w:id="0" w:name="_GoBack"/>
      <w:bookmarkEnd w:id="0"/>
    </w:p>
    <w:p w:rsidR="00222FE2" w:rsidRPr="00B679BF" w:rsidRDefault="009E73D6">
      <w:pPr>
        <w:rPr>
          <w:rFonts w:ascii="Gotham Book" w:hAnsi="Gotham Book"/>
        </w:rPr>
      </w:pPr>
      <w:r w:rsidRPr="00B679BF">
        <w:rPr>
          <w:rFonts w:ascii="Gotham Book" w:hAnsi="Gotham Book"/>
        </w:rPr>
        <w:t>This Privacy Policy describes Our policies and procedures on the collection, use and disclosure of Your information when You use the Service and tells You about Your privacy rights and how the law protects You.</w:t>
      </w:r>
    </w:p>
    <w:p w:rsidR="00222FE2" w:rsidRPr="00B679BF" w:rsidRDefault="009E73D6">
      <w:pPr>
        <w:rPr>
          <w:rFonts w:ascii="Gotham Book" w:hAnsi="Gotham Book"/>
        </w:rPr>
      </w:pPr>
      <w:r w:rsidRPr="00B679BF">
        <w:rPr>
          <w:rFonts w:ascii="Gotham Book" w:hAnsi="Gotham Book"/>
        </w:rPr>
        <w:t>We use Your Personal data to provide and improve the Service. By using the Service, You agree to the collection and use of information in accordance with this Privacy Policy.</w:t>
      </w:r>
    </w:p>
    <w:p w:rsidR="00243C0C" w:rsidRPr="00B679BF" w:rsidRDefault="00243C0C">
      <w:pPr>
        <w:rPr>
          <w:rFonts w:ascii="Gotham Book" w:hAnsi="Gotham Book"/>
        </w:rPr>
      </w:pPr>
      <w:r w:rsidRPr="00B679BF">
        <w:rPr>
          <w:rFonts w:ascii="Gotham Book" w:hAnsi="Gotham Book"/>
        </w:rPr>
        <w:t xml:space="preserve">We are committed to maintaining the accuracy, confidentiality, and security of your personally identifiable information (“Personal Information”). As part of this commitment, our privacy policy governs our actions as they relate to the collection, use and disclosure of Personal information. Our privacy policy is based upon the values set by the Canadian standards Association’s model Code for the Protection of Personal Information and Canada’s Personal Information Protection and Electronic Documents Act. </w:t>
      </w:r>
    </w:p>
    <w:p w:rsidR="00222FE2" w:rsidRPr="00B679BF" w:rsidRDefault="009E73D6">
      <w:pPr>
        <w:pStyle w:val="Title"/>
        <w:rPr>
          <w:rFonts w:ascii="Gotham Book" w:hAnsi="Gotham Book"/>
          <w:color w:val="2B338D"/>
        </w:rPr>
      </w:pPr>
      <w:r w:rsidRPr="00B679BF">
        <w:rPr>
          <w:rFonts w:ascii="Gotham Book" w:hAnsi="Gotham Book"/>
          <w:color w:val="2B338D"/>
        </w:rPr>
        <w:t>Interpretation and Definitions</w:t>
      </w:r>
    </w:p>
    <w:p w:rsidR="00222FE2" w:rsidRPr="00B679BF" w:rsidRDefault="009E73D6">
      <w:pPr>
        <w:pStyle w:val="Heading2"/>
        <w:rPr>
          <w:rFonts w:ascii="Gotham Book" w:hAnsi="Gotham Book"/>
          <w:color w:val="2B338D"/>
        </w:rPr>
      </w:pPr>
      <w:r w:rsidRPr="00B679BF">
        <w:rPr>
          <w:rFonts w:ascii="Gotham Book" w:hAnsi="Gotham Book"/>
          <w:color w:val="2B338D"/>
        </w:rPr>
        <w:t>Interpretation</w:t>
      </w:r>
    </w:p>
    <w:p w:rsidR="00222FE2" w:rsidRPr="00B679BF" w:rsidRDefault="009E73D6">
      <w:pPr>
        <w:rPr>
          <w:rFonts w:ascii="Gotham Book" w:hAnsi="Gotham Book"/>
          <w:color w:val="2B338D"/>
        </w:rPr>
      </w:pPr>
      <w:r w:rsidRPr="00B679BF">
        <w:rPr>
          <w:rFonts w:ascii="Gotham Book" w:hAnsi="Gotham Book"/>
        </w:rPr>
        <w:t>The words of which the initial lett</w:t>
      </w:r>
      <w:r w:rsidRPr="00B679BF">
        <w:rPr>
          <w:rFonts w:ascii="Gotham Book" w:hAnsi="Gotham Book"/>
        </w:rPr>
        <w:t xml:space="preserve">er is capitalized have meanings defined under the following conditions. The following definitions shall have the same meaning regardless of </w:t>
      </w:r>
      <w:r w:rsidRPr="00B679BF">
        <w:rPr>
          <w:rFonts w:ascii="Gotham Book" w:hAnsi="Gotham Book"/>
          <w:color w:val="2B338D"/>
        </w:rPr>
        <w:t>whether they appear in singular or in plural.</w:t>
      </w:r>
    </w:p>
    <w:p w:rsidR="00222FE2" w:rsidRPr="00B679BF" w:rsidRDefault="009E73D6">
      <w:pPr>
        <w:pStyle w:val="Heading2"/>
        <w:rPr>
          <w:rFonts w:ascii="Gotham Book" w:hAnsi="Gotham Book"/>
          <w:color w:val="2B338D"/>
        </w:rPr>
      </w:pPr>
      <w:r w:rsidRPr="00B679BF">
        <w:rPr>
          <w:rFonts w:ascii="Gotham Book" w:hAnsi="Gotham Book"/>
          <w:color w:val="2B338D"/>
        </w:rPr>
        <w:t>Definitions</w:t>
      </w:r>
    </w:p>
    <w:p w:rsidR="00222FE2" w:rsidRPr="00B679BF" w:rsidRDefault="009E73D6">
      <w:pPr>
        <w:rPr>
          <w:rFonts w:ascii="Gotham Book" w:hAnsi="Gotham Book"/>
        </w:rPr>
      </w:pPr>
      <w:r w:rsidRPr="00B679BF">
        <w:rPr>
          <w:rFonts w:ascii="Gotham Book" w:hAnsi="Gotham Book"/>
        </w:rPr>
        <w:t>For the purposes of this Privacy Policy:</w:t>
      </w:r>
    </w:p>
    <w:p w:rsidR="00222FE2" w:rsidRPr="00B679BF" w:rsidRDefault="009E73D6">
      <w:pPr>
        <w:pStyle w:val="ListParagraph"/>
        <w:rPr>
          <w:rFonts w:ascii="Gotham Book" w:hAnsi="Gotham Book"/>
        </w:rPr>
      </w:pPr>
      <w:r w:rsidRPr="00B679BF">
        <w:rPr>
          <w:rFonts w:ascii="Gotham Book" w:hAnsi="Gotham Book"/>
          <w:b/>
        </w:rPr>
        <w:t>Account</w:t>
      </w:r>
      <w:r w:rsidRPr="00B679BF">
        <w:rPr>
          <w:rFonts w:ascii="Gotham Book" w:hAnsi="Gotham Book"/>
        </w:rPr>
        <w:t xml:space="preserve"> means a u</w:t>
      </w:r>
      <w:r w:rsidRPr="00B679BF">
        <w:rPr>
          <w:rFonts w:ascii="Gotham Book" w:hAnsi="Gotham Book"/>
        </w:rPr>
        <w:t>nique account created for You to access our Service or parts of our Service.</w:t>
      </w:r>
    </w:p>
    <w:p w:rsidR="00222FE2" w:rsidRPr="00B679BF" w:rsidRDefault="009E73D6">
      <w:pPr>
        <w:pStyle w:val="ListParagraph"/>
        <w:rPr>
          <w:rFonts w:ascii="Gotham Book" w:hAnsi="Gotham Book"/>
        </w:rPr>
      </w:pPr>
      <w:r w:rsidRPr="00B679BF">
        <w:rPr>
          <w:rFonts w:ascii="Gotham Book" w:hAnsi="Gotham Book"/>
          <w:b/>
        </w:rPr>
        <w:t>Company</w:t>
      </w:r>
      <w:r w:rsidRPr="00B679BF">
        <w:rPr>
          <w:rFonts w:ascii="Gotham Book" w:hAnsi="Gotham Book"/>
        </w:rPr>
        <w:t xml:space="preserve"> (referred to as either "the Company", "We", "Us" or "Our" in this Agreement) refers to Paramount Insurance &amp; Investment Services ltd. , 4-83a Burnt Park Drive, Red Deer, A</w:t>
      </w:r>
      <w:r w:rsidRPr="00B679BF">
        <w:rPr>
          <w:rFonts w:ascii="Gotham Book" w:hAnsi="Gotham Book"/>
        </w:rPr>
        <w:t>lberta, Canada T4P 0J7.</w:t>
      </w:r>
    </w:p>
    <w:p w:rsidR="00222FE2" w:rsidRPr="00B679BF" w:rsidRDefault="009E73D6">
      <w:pPr>
        <w:pStyle w:val="ListParagraph"/>
        <w:rPr>
          <w:rFonts w:ascii="Gotham Book" w:hAnsi="Gotham Book"/>
        </w:rPr>
      </w:pPr>
      <w:r w:rsidRPr="00B679BF">
        <w:rPr>
          <w:rFonts w:ascii="Gotham Book" w:hAnsi="Gotham Book"/>
          <w:b/>
        </w:rPr>
        <w:t>Cookies</w:t>
      </w:r>
      <w:r w:rsidRPr="00B679BF">
        <w:rPr>
          <w:rFonts w:ascii="Gotham Book" w:hAnsi="Gotham Book"/>
        </w:rPr>
        <w:t xml:space="preserve"> are small files that are placed on Your computer, mobile device or any other device by a website, containing the details of Your browsing history on that website among its many uses.</w:t>
      </w:r>
    </w:p>
    <w:p w:rsidR="00222FE2" w:rsidRPr="00B679BF" w:rsidRDefault="009E73D6">
      <w:pPr>
        <w:pStyle w:val="ListParagraph"/>
        <w:rPr>
          <w:rFonts w:ascii="Gotham Book" w:hAnsi="Gotham Book"/>
        </w:rPr>
      </w:pPr>
      <w:r w:rsidRPr="00B679BF">
        <w:rPr>
          <w:rFonts w:ascii="Gotham Book" w:hAnsi="Gotham Book"/>
          <w:b/>
        </w:rPr>
        <w:t>Country</w:t>
      </w:r>
      <w:r w:rsidRPr="00B679BF">
        <w:rPr>
          <w:rFonts w:ascii="Gotham Book" w:hAnsi="Gotham Book"/>
        </w:rPr>
        <w:t xml:space="preserve"> refers to: Alberta, Canada</w:t>
      </w:r>
    </w:p>
    <w:p w:rsidR="00222FE2" w:rsidRPr="00B679BF" w:rsidRDefault="009E73D6">
      <w:pPr>
        <w:pStyle w:val="ListParagraph"/>
        <w:rPr>
          <w:rFonts w:ascii="Gotham Book" w:hAnsi="Gotham Book"/>
        </w:rPr>
      </w:pPr>
      <w:r w:rsidRPr="00B679BF">
        <w:rPr>
          <w:rFonts w:ascii="Gotham Book" w:hAnsi="Gotham Book"/>
          <w:b/>
        </w:rPr>
        <w:t>Device</w:t>
      </w:r>
      <w:r w:rsidRPr="00B679BF">
        <w:rPr>
          <w:rFonts w:ascii="Gotham Book" w:hAnsi="Gotham Book"/>
        </w:rPr>
        <w:t xml:space="preserve"> means any device that can access the Service such as a computer, a cellphone or a digital tablet.</w:t>
      </w:r>
    </w:p>
    <w:p w:rsidR="00222FE2" w:rsidRPr="00B679BF" w:rsidRDefault="009E73D6">
      <w:pPr>
        <w:pStyle w:val="ListParagraph"/>
        <w:rPr>
          <w:rFonts w:ascii="Gotham Book" w:hAnsi="Gotham Book"/>
        </w:rPr>
      </w:pPr>
      <w:r w:rsidRPr="00B679BF">
        <w:rPr>
          <w:rFonts w:ascii="Gotham Book" w:hAnsi="Gotham Book"/>
          <w:b/>
        </w:rPr>
        <w:t>Personal Data</w:t>
      </w:r>
      <w:r w:rsidRPr="00B679BF">
        <w:rPr>
          <w:rFonts w:ascii="Gotham Book" w:hAnsi="Gotham Book"/>
        </w:rPr>
        <w:t xml:space="preserve"> is any information that relates to an identified or identifiable individual.</w:t>
      </w:r>
    </w:p>
    <w:p w:rsidR="00222FE2" w:rsidRPr="00B679BF" w:rsidRDefault="009E73D6">
      <w:pPr>
        <w:pStyle w:val="ListParagraph"/>
        <w:rPr>
          <w:rFonts w:ascii="Gotham Book" w:hAnsi="Gotham Book"/>
        </w:rPr>
      </w:pPr>
      <w:r w:rsidRPr="00B679BF">
        <w:rPr>
          <w:rFonts w:ascii="Gotham Book" w:hAnsi="Gotham Book"/>
          <w:b/>
        </w:rPr>
        <w:lastRenderedPageBreak/>
        <w:t>Service</w:t>
      </w:r>
      <w:r w:rsidRPr="00B679BF">
        <w:rPr>
          <w:rFonts w:ascii="Gotham Book" w:hAnsi="Gotham Book"/>
        </w:rPr>
        <w:t xml:space="preserve"> refers to the Website.</w:t>
      </w:r>
    </w:p>
    <w:p w:rsidR="00222FE2" w:rsidRPr="00B679BF" w:rsidRDefault="009E73D6">
      <w:pPr>
        <w:pStyle w:val="ListParagraph"/>
        <w:rPr>
          <w:rFonts w:ascii="Gotham Book" w:hAnsi="Gotham Book"/>
        </w:rPr>
      </w:pPr>
      <w:r w:rsidRPr="00B679BF">
        <w:rPr>
          <w:rFonts w:ascii="Gotham Book" w:hAnsi="Gotham Book"/>
          <w:b/>
        </w:rPr>
        <w:t>Service Provider</w:t>
      </w:r>
      <w:r w:rsidRPr="00B679BF">
        <w:rPr>
          <w:rFonts w:ascii="Gotham Book" w:hAnsi="Gotham Book"/>
        </w:rPr>
        <w:t xml:space="preserve"> means any natural </w:t>
      </w:r>
      <w:r w:rsidRPr="00B679BF">
        <w:rPr>
          <w:rFonts w:ascii="Gotham Book" w:hAnsi="Gotham Book"/>
        </w:rPr>
        <w:t>or legal person who processes the data on behalf of the Company. It refers to third-party companies or individuals employed by the Company to facilitate the Service, to provide the Service on behalf of the Company, to perform services related to the Servic</w:t>
      </w:r>
      <w:r w:rsidRPr="00B679BF">
        <w:rPr>
          <w:rFonts w:ascii="Gotham Book" w:hAnsi="Gotham Book"/>
        </w:rPr>
        <w:t>e or to assist the Company in analyzing how the Service is used.</w:t>
      </w:r>
    </w:p>
    <w:p w:rsidR="00222FE2" w:rsidRPr="00B679BF" w:rsidRDefault="009E73D6">
      <w:pPr>
        <w:pStyle w:val="ListParagraph"/>
        <w:rPr>
          <w:rFonts w:ascii="Gotham Book" w:hAnsi="Gotham Book"/>
        </w:rPr>
      </w:pPr>
      <w:r w:rsidRPr="00B679BF">
        <w:rPr>
          <w:rFonts w:ascii="Gotham Book" w:hAnsi="Gotham Book"/>
          <w:b/>
        </w:rPr>
        <w:t>Third-party Social Media Service</w:t>
      </w:r>
      <w:r w:rsidRPr="00B679BF">
        <w:rPr>
          <w:rFonts w:ascii="Gotham Book" w:hAnsi="Gotham Book"/>
        </w:rPr>
        <w:t xml:space="preserve"> refers to any website or any social network website through which a User can log in or create an account to use the Service.</w:t>
      </w:r>
    </w:p>
    <w:p w:rsidR="00222FE2" w:rsidRPr="00B679BF" w:rsidRDefault="009E73D6">
      <w:pPr>
        <w:pStyle w:val="ListParagraph"/>
        <w:rPr>
          <w:rFonts w:ascii="Gotham Book" w:hAnsi="Gotham Book"/>
        </w:rPr>
      </w:pPr>
      <w:r w:rsidRPr="00B679BF">
        <w:rPr>
          <w:rFonts w:ascii="Gotham Book" w:hAnsi="Gotham Book"/>
          <w:b/>
        </w:rPr>
        <w:t>Usage Data</w:t>
      </w:r>
      <w:r w:rsidRPr="00B679BF">
        <w:rPr>
          <w:rFonts w:ascii="Gotham Book" w:hAnsi="Gotham Book"/>
        </w:rPr>
        <w:t xml:space="preserve"> refers to data collect</w:t>
      </w:r>
      <w:r w:rsidRPr="00B679BF">
        <w:rPr>
          <w:rFonts w:ascii="Gotham Book" w:hAnsi="Gotham Book"/>
        </w:rPr>
        <w:t>ed automatically, either generated by the use of the Service or from the Service infrastructure itself (for example, the duration of a page visit).</w:t>
      </w:r>
    </w:p>
    <w:p w:rsidR="00222FE2" w:rsidRPr="00B679BF" w:rsidRDefault="009E73D6">
      <w:pPr>
        <w:pStyle w:val="ListParagraph"/>
        <w:rPr>
          <w:rFonts w:ascii="Gotham Book" w:hAnsi="Gotham Book"/>
        </w:rPr>
      </w:pPr>
      <w:r w:rsidRPr="00B679BF">
        <w:rPr>
          <w:rFonts w:ascii="Gotham Book" w:hAnsi="Gotham Book"/>
          <w:b/>
        </w:rPr>
        <w:t>Website</w:t>
      </w:r>
      <w:r w:rsidRPr="00B679BF">
        <w:rPr>
          <w:rFonts w:ascii="Gotham Book" w:hAnsi="Gotham Book"/>
        </w:rPr>
        <w:t xml:space="preserve"> refers to Paramount Insurance, accessible from </w:t>
      </w:r>
      <w:hyperlink r:id="rId6">
        <w:r w:rsidRPr="00B679BF">
          <w:rPr>
            <w:rFonts w:ascii="Gotham Book" w:hAnsi="Gotham Book"/>
          </w:rPr>
          <w:t>www.para</w:t>
        </w:r>
        <w:r w:rsidRPr="00B679BF">
          <w:rPr>
            <w:rFonts w:ascii="Gotham Book" w:hAnsi="Gotham Book"/>
          </w:rPr>
          <w:t>mountinsurance.ca</w:t>
        </w:r>
      </w:hyperlink>
    </w:p>
    <w:p w:rsidR="00222FE2" w:rsidRPr="00B679BF" w:rsidRDefault="009E73D6">
      <w:pPr>
        <w:pStyle w:val="ListParagraph"/>
        <w:rPr>
          <w:rFonts w:ascii="Gotham Book" w:hAnsi="Gotham Book"/>
        </w:rPr>
      </w:pPr>
      <w:r w:rsidRPr="00B679BF">
        <w:rPr>
          <w:rFonts w:ascii="Gotham Book" w:hAnsi="Gotham Book"/>
          <w:b/>
        </w:rPr>
        <w:t>You</w:t>
      </w:r>
      <w:r w:rsidRPr="00B679BF">
        <w:rPr>
          <w:rFonts w:ascii="Gotham Book" w:hAnsi="Gotham Book"/>
        </w:rPr>
        <w:t xml:space="preserve"> means the individual accessing or using the Service, or the company, or other legal entity on behalf of which such individual is accessing or using the Service, as applicable.</w:t>
      </w:r>
    </w:p>
    <w:p w:rsidR="00222FE2" w:rsidRPr="00B679BF" w:rsidRDefault="009E73D6">
      <w:pPr>
        <w:pStyle w:val="Title"/>
        <w:rPr>
          <w:rFonts w:ascii="Gotham Book" w:hAnsi="Gotham Book"/>
        </w:rPr>
      </w:pPr>
      <w:r w:rsidRPr="00B679BF">
        <w:rPr>
          <w:rFonts w:ascii="Gotham Book" w:hAnsi="Gotham Book"/>
        </w:rPr>
        <w:t>Collecting and Using Your Personal Data</w:t>
      </w:r>
    </w:p>
    <w:p w:rsidR="00222FE2" w:rsidRPr="00B679BF" w:rsidRDefault="009E73D6">
      <w:pPr>
        <w:pStyle w:val="Heading2"/>
        <w:rPr>
          <w:rFonts w:ascii="Gotham Book" w:hAnsi="Gotham Book"/>
          <w:color w:val="2B338D"/>
        </w:rPr>
      </w:pPr>
      <w:r w:rsidRPr="00B679BF">
        <w:rPr>
          <w:rFonts w:ascii="Gotham Book" w:hAnsi="Gotham Book"/>
          <w:color w:val="2B338D"/>
        </w:rPr>
        <w:t>Types of Data Coll</w:t>
      </w:r>
      <w:r w:rsidRPr="00B679BF">
        <w:rPr>
          <w:rFonts w:ascii="Gotham Book" w:hAnsi="Gotham Book"/>
          <w:color w:val="2B338D"/>
        </w:rPr>
        <w:t>ected</w:t>
      </w:r>
    </w:p>
    <w:p w:rsidR="00222FE2" w:rsidRPr="00B679BF" w:rsidRDefault="009E73D6">
      <w:pPr>
        <w:pStyle w:val="Heading3"/>
        <w:rPr>
          <w:rFonts w:ascii="Gotham Book" w:hAnsi="Gotham Book"/>
          <w:color w:val="2B338D"/>
        </w:rPr>
      </w:pPr>
      <w:r w:rsidRPr="00B679BF">
        <w:rPr>
          <w:rFonts w:ascii="Gotham Book" w:hAnsi="Gotham Book"/>
          <w:color w:val="2B338D"/>
        </w:rPr>
        <w:t>Personal Data</w:t>
      </w:r>
    </w:p>
    <w:p w:rsidR="00222FE2" w:rsidRPr="00B679BF" w:rsidRDefault="009E73D6">
      <w:pPr>
        <w:rPr>
          <w:rFonts w:ascii="Gotham Book" w:hAnsi="Gotham Book"/>
        </w:rPr>
      </w:pPr>
      <w:r w:rsidRPr="00B679BF">
        <w:rPr>
          <w:rFonts w:ascii="Gotham Book" w:hAnsi="Gotham Book"/>
        </w:rPr>
        <w:t>While using Our Service, We may ask You to provide Us with certain personally identifiable information that can be used to contact or identify You. Personally identifiable information may include, but is not limited to:</w:t>
      </w:r>
    </w:p>
    <w:p w:rsidR="00222FE2" w:rsidRPr="00B679BF" w:rsidRDefault="009E73D6">
      <w:pPr>
        <w:pStyle w:val="ListParagraph"/>
        <w:rPr>
          <w:rFonts w:ascii="Gotham Book" w:hAnsi="Gotham Book"/>
        </w:rPr>
      </w:pPr>
      <w:r w:rsidRPr="00B679BF">
        <w:rPr>
          <w:rFonts w:ascii="Gotham Book" w:hAnsi="Gotham Book"/>
        </w:rPr>
        <w:t>Email address</w:t>
      </w:r>
    </w:p>
    <w:p w:rsidR="00222FE2" w:rsidRPr="00B679BF" w:rsidRDefault="009E73D6">
      <w:pPr>
        <w:pStyle w:val="ListParagraph"/>
        <w:rPr>
          <w:rFonts w:ascii="Gotham Book" w:hAnsi="Gotham Book"/>
        </w:rPr>
      </w:pPr>
      <w:r w:rsidRPr="00B679BF">
        <w:rPr>
          <w:rFonts w:ascii="Gotham Book" w:hAnsi="Gotham Book"/>
        </w:rPr>
        <w:t>Fi</w:t>
      </w:r>
      <w:r w:rsidRPr="00B679BF">
        <w:rPr>
          <w:rFonts w:ascii="Gotham Book" w:hAnsi="Gotham Book"/>
        </w:rPr>
        <w:t>rst name and last name</w:t>
      </w:r>
      <w:r w:rsidR="00243C0C" w:rsidRPr="00B679BF">
        <w:rPr>
          <w:rFonts w:ascii="Gotham Book" w:hAnsi="Gotham Book"/>
        </w:rPr>
        <w:br/>
        <w:t xml:space="preserve">Phone Number </w:t>
      </w:r>
      <w:r w:rsidR="00243C0C" w:rsidRPr="00B679BF">
        <w:rPr>
          <w:rFonts w:ascii="Gotham Book" w:hAnsi="Gotham Book"/>
        </w:rPr>
        <w:br/>
        <w:t xml:space="preserve">Company Information </w:t>
      </w:r>
      <w:r w:rsidR="00243C0C" w:rsidRPr="00B679BF">
        <w:rPr>
          <w:rFonts w:ascii="Gotham Book" w:hAnsi="Gotham Book"/>
        </w:rPr>
        <w:br/>
      </w:r>
      <w:r w:rsidRPr="00B679BF">
        <w:rPr>
          <w:rFonts w:ascii="Gotham Book" w:hAnsi="Gotham Book"/>
        </w:rPr>
        <w:t>Usage Data</w:t>
      </w:r>
    </w:p>
    <w:p w:rsidR="00222FE2" w:rsidRPr="00B679BF" w:rsidRDefault="009E73D6">
      <w:pPr>
        <w:pStyle w:val="Heading3"/>
        <w:rPr>
          <w:rFonts w:ascii="Gotham Book" w:hAnsi="Gotham Book"/>
          <w:color w:val="2B338D"/>
        </w:rPr>
      </w:pPr>
      <w:r w:rsidRPr="00B679BF">
        <w:rPr>
          <w:rFonts w:ascii="Gotham Book" w:hAnsi="Gotham Book"/>
          <w:color w:val="2B338D"/>
        </w:rPr>
        <w:t>Usage Data</w:t>
      </w:r>
    </w:p>
    <w:p w:rsidR="00222FE2" w:rsidRPr="00B679BF" w:rsidRDefault="009E73D6">
      <w:pPr>
        <w:rPr>
          <w:rFonts w:ascii="Gotham Book" w:hAnsi="Gotham Book"/>
        </w:rPr>
      </w:pPr>
      <w:r w:rsidRPr="00B679BF">
        <w:rPr>
          <w:rFonts w:ascii="Gotham Book" w:hAnsi="Gotham Book"/>
        </w:rPr>
        <w:t>Usage Data is collected automatically when using the Service.</w:t>
      </w:r>
    </w:p>
    <w:p w:rsidR="00222FE2" w:rsidRPr="00B679BF" w:rsidRDefault="009E73D6">
      <w:pPr>
        <w:rPr>
          <w:rFonts w:ascii="Gotham Book" w:hAnsi="Gotham Book"/>
        </w:rPr>
      </w:pPr>
      <w:r w:rsidRPr="00B679BF">
        <w:rPr>
          <w:rFonts w:ascii="Gotham Book" w:hAnsi="Gotham Book"/>
        </w:rPr>
        <w:t>Usage Data may include information such as Your Device's Internet Protocol address (e.g. IP address), browser type, browser version, the pages of our</w:t>
      </w:r>
      <w:r w:rsidRPr="00B679BF">
        <w:rPr>
          <w:rFonts w:ascii="Gotham Book" w:hAnsi="Gotham Book"/>
        </w:rPr>
        <w:t xml:space="preserve"> </w:t>
      </w:r>
      <w:r w:rsidRPr="00B679BF">
        <w:rPr>
          <w:rFonts w:ascii="Gotham Book" w:hAnsi="Gotham Book"/>
        </w:rPr>
        <w:lastRenderedPageBreak/>
        <w:t>Service that You visit, the time and date of Your visit, the time spent on those pages, unique device identifiers and other diagnostic data.</w:t>
      </w:r>
    </w:p>
    <w:p w:rsidR="00222FE2" w:rsidRPr="00B679BF" w:rsidRDefault="009E73D6">
      <w:pPr>
        <w:rPr>
          <w:rFonts w:ascii="Gotham Book" w:hAnsi="Gotham Book"/>
        </w:rPr>
      </w:pPr>
      <w:r w:rsidRPr="00B679BF">
        <w:rPr>
          <w:rFonts w:ascii="Gotham Book" w:hAnsi="Gotham Book"/>
        </w:rPr>
        <w:t>When You access the Service by or through a mobile device, We may collect certain information automatically, inclu</w:t>
      </w:r>
      <w:r w:rsidRPr="00B679BF">
        <w:rPr>
          <w:rFonts w:ascii="Gotham Book" w:hAnsi="Gotham Book"/>
        </w:rPr>
        <w:t>ding, but not limited to, the type of mobile device You use, Your mobile device unique ID, the IP address of Your mobile device, Your mobile operating system, the type of mobile Internet browser You use, unique device identifiers and other diagnostic data.</w:t>
      </w:r>
    </w:p>
    <w:p w:rsidR="00222FE2" w:rsidRPr="00B679BF" w:rsidRDefault="009E73D6">
      <w:pPr>
        <w:rPr>
          <w:rFonts w:ascii="Gotham Book" w:hAnsi="Gotham Book"/>
        </w:rPr>
      </w:pPr>
      <w:r w:rsidRPr="00B679BF">
        <w:rPr>
          <w:rFonts w:ascii="Gotham Book" w:hAnsi="Gotham Book"/>
        </w:rPr>
        <w:t>We may also collect information that Your browser sends whenever You visit our Service or when You access the Service by or through a mobile device.</w:t>
      </w:r>
    </w:p>
    <w:p w:rsidR="00222FE2" w:rsidRPr="00B679BF" w:rsidRDefault="009E73D6">
      <w:pPr>
        <w:pStyle w:val="Heading3"/>
        <w:rPr>
          <w:rFonts w:ascii="Gotham Book" w:hAnsi="Gotham Book"/>
          <w:color w:val="2B338D"/>
        </w:rPr>
      </w:pPr>
      <w:r w:rsidRPr="00B679BF">
        <w:rPr>
          <w:rFonts w:ascii="Gotham Book" w:hAnsi="Gotham Book"/>
          <w:color w:val="2B338D"/>
        </w:rPr>
        <w:t>Tracking Technologies and Cookies</w:t>
      </w:r>
    </w:p>
    <w:p w:rsidR="00222FE2" w:rsidRPr="00B679BF" w:rsidRDefault="009E73D6">
      <w:pPr>
        <w:rPr>
          <w:rFonts w:ascii="Gotham Book" w:hAnsi="Gotham Book"/>
        </w:rPr>
      </w:pPr>
      <w:r w:rsidRPr="00B679BF">
        <w:rPr>
          <w:rFonts w:ascii="Gotham Book" w:hAnsi="Gotham Book"/>
        </w:rPr>
        <w:t>We use Cookies and similar tracking technologies to track the activity o</w:t>
      </w:r>
      <w:r w:rsidRPr="00B679BF">
        <w:rPr>
          <w:rFonts w:ascii="Gotham Book" w:hAnsi="Gotham Book"/>
        </w:rPr>
        <w:t>n Our Service and store certain information. Tracking technologies used are beacons, tags, and scripts to collect and track information and to improve and analyze Our Service.</w:t>
      </w:r>
    </w:p>
    <w:p w:rsidR="00222FE2" w:rsidRPr="00B679BF" w:rsidRDefault="009E73D6">
      <w:pPr>
        <w:rPr>
          <w:rFonts w:ascii="Gotham Book" w:hAnsi="Gotham Book"/>
        </w:rPr>
      </w:pPr>
      <w:r w:rsidRPr="00B679BF">
        <w:rPr>
          <w:rFonts w:ascii="Gotham Book" w:hAnsi="Gotham Book"/>
        </w:rPr>
        <w:t>You can instruct Your browser to refuse all Cookies or to indicate when a Cookie</w:t>
      </w:r>
      <w:r w:rsidRPr="00B679BF">
        <w:rPr>
          <w:rFonts w:ascii="Gotham Book" w:hAnsi="Gotham Book"/>
        </w:rPr>
        <w:t xml:space="preserve"> is being sent. However, if You do not accept Cookies, You may not be able to use some parts of our Service.</w:t>
      </w:r>
    </w:p>
    <w:p w:rsidR="00222FE2" w:rsidRPr="00B679BF" w:rsidRDefault="009E73D6">
      <w:pPr>
        <w:rPr>
          <w:rFonts w:ascii="Gotham Book" w:hAnsi="Gotham Book"/>
        </w:rPr>
      </w:pPr>
      <w:r w:rsidRPr="00B679BF">
        <w:rPr>
          <w:rFonts w:ascii="Gotham Book" w:hAnsi="Gotham Book"/>
        </w:rPr>
        <w:t>Cookies can be "Persistent" or "Session" Cookies. Persistent Cookies remain on your personal computer or mobile device when You go offline, while S</w:t>
      </w:r>
      <w:r w:rsidRPr="00B679BF">
        <w:rPr>
          <w:rFonts w:ascii="Gotham Book" w:hAnsi="Gotham Book"/>
        </w:rPr>
        <w:t xml:space="preserve">ession Cookies are deleted as soon as You close your web browser. Learn more about cookies: </w:t>
      </w:r>
      <w:hyperlink r:id="rId7">
        <w:r w:rsidRPr="00B679BF">
          <w:rPr>
            <w:rFonts w:ascii="Gotham Book" w:hAnsi="Gotham Book"/>
          </w:rPr>
          <w:t>All About Cookies</w:t>
        </w:r>
      </w:hyperlink>
      <w:r w:rsidRPr="00B679BF">
        <w:rPr>
          <w:rFonts w:ascii="Gotham Book" w:hAnsi="Gotham Book"/>
        </w:rPr>
        <w:t>.</w:t>
      </w:r>
    </w:p>
    <w:p w:rsidR="00222FE2" w:rsidRPr="00B679BF" w:rsidRDefault="009E73D6">
      <w:pPr>
        <w:rPr>
          <w:rFonts w:ascii="Gotham Book" w:hAnsi="Gotham Book"/>
        </w:rPr>
      </w:pPr>
      <w:r w:rsidRPr="00B679BF">
        <w:rPr>
          <w:rFonts w:ascii="Gotham Book" w:hAnsi="Gotham Book"/>
        </w:rPr>
        <w:t>We use both session and persistent Cookies for the purposes set out below:</w:t>
      </w:r>
    </w:p>
    <w:p w:rsidR="00222FE2" w:rsidRPr="00B679BF" w:rsidRDefault="009E73D6">
      <w:pPr>
        <w:pStyle w:val="ListParagraph"/>
        <w:rPr>
          <w:rFonts w:ascii="Gotham Book" w:hAnsi="Gotham Book"/>
        </w:rPr>
      </w:pPr>
      <w:r w:rsidRPr="00B679BF">
        <w:rPr>
          <w:rFonts w:ascii="Gotham Book" w:hAnsi="Gotham Book"/>
          <w:b/>
        </w:rPr>
        <w:t>Necessary /</w:t>
      </w:r>
      <w:r w:rsidRPr="00B679BF">
        <w:rPr>
          <w:rFonts w:ascii="Gotham Book" w:hAnsi="Gotham Book"/>
          <w:b/>
        </w:rPr>
        <w:t xml:space="preserve"> Essential Cookies</w:t>
      </w:r>
    </w:p>
    <w:p w:rsidR="00222FE2" w:rsidRPr="00B679BF" w:rsidRDefault="009E73D6">
      <w:pPr>
        <w:pStyle w:val="ListParagraph"/>
        <w:rPr>
          <w:rFonts w:ascii="Gotham Book" w:hAnsi="Gotham Book"/>
        </w:rPr>
      </w:pPr>
      <w:r w:rsidRPr="00B679BF">
        <w:rPr>
          <w:rFonts w:ascii="Gotham Book" w:hAnsi="Gotham Book"/>
        </w:rPr>
        <w:t>Type: Session Cookies</w:t>
      </w:r>
    </w:p>
    <w:p w:rsidR="00222FE2" w:rsidRPr="00B679BF" w:rsidRDefault="009E73D6">
      <w:pPr>
        <w:pStyle w:val="ListParagraph"/>
        <w:rPr>
          <w:rFonts w:ascii="Gotham Book" w:hAnsi="Gotham Book"/>
        </w:rPr>
      </w:pPr>
      <w:r w:rsidRPr="00B679BF">
        <w:rPr>
          <w:rFonts w:ascii="Gotham Book" w:hAnsi="Gotham Book"/>
        </w:rPr>
        <w:t>Administered by: Us</w:t>
      </w:r>
    </w:p>
    <w:p w:rsidR="00222FE2" w:rsidRPr="00B679BF" w:rsidRDefault="009E73D6">
      <w:pPr>
        <w:pStyle w:val="ListParagraph"/>
        <w:rPr>
          <w:rFonts w:ascii="Gotham Book" w:hAnsi="Gotham Book"/>
        </w:rPr>
      </w:pPr>
      <w:r w:rsidRPr="00B679BF">
        <w:rPr>
          <w:rFonts w:ascii="Gotham Book" w:hAnsi="Gotham Book"/>
        </w:rPr>
        <w:t>Purpose: These Cookies are essential to provide You with services available through the Website and to enable You to use some of its features. They help to authenticate users and prevent fraudule</w:t>
      </w:r>
      <w:r w:rsidRPr="00B679BF">
        <w:rPr>
          <w:rFonts w:ascii="Gotham Book" w:hAnsi="Gotham Book"/>
        </w:rPr>
        <w:t>nt use of user accounts. Without these Cookies, the services that You have asked for cannot be provided, and We only use these Cookies to provide You with those services.</w:t>
      </w:r>
    </w:p>
    <w:p w:rsidR="00222FE2" w:rsidRPr="00B679BF" w:rsidRDefault="009E73D6">
      <w:pPr>
        <w:pStyle w:val="ListParagraph"/>
        <w:rPr>
          <w:rFonts w:ascii="Gotham Book" w:hAnsi="Gotham Book"/>
        </w:rPr>
      </w:pPr>
      <w:r w:rsidRPr="00B679BF">
        <w:rPr>
          <w:rFonts w:ascii="Gotham Book" w:hAnsi="Gotham Book"/>
          <w:b/>
        </w:rPr>
        <w:t>Cookies Policy / Notice Acceptance Cookies</w:t>
      </w:r>
    </w:p>
    <w:p w:rsidR="00222FE2" w:rsidRPr="00B679BF" w:rsidRDefault="009E73D6">
      <w:pPr>
        <w:pStyle w:val="ListParagraph"/>
        <w:rPr>
          <w:rFonts w:ascii="Gotham Book" w:hAnsi="Gotham Book"/>
        </w:rPr>
      </w:pPr>
      <w:r w:rsidRPr="00B679BF">
        <w:rPr>
          <w:rFonts w:ascii="Gotham Book" w:hAnsi="Gotham Book"/>
        </w:rPr>
        <w:t>Type: Persistent Cookies</w:t>
      </w:r>
    </w:p>
    <w:p w:rsidR="00222FE2" w:rsidRPr="00B679BF" w:rsidRDefault="009E73D6">
      <w:pPr>
        <w:pStyle w:val="ListParagraph"/>
        <w:rPr>
          <w:rFonts w:ascii="Gotham Book" w:hAnsi="Gotham Book"/>
        </w:rPr>
      </w:pPr>
      <w:r w:rsidRPr="00B679BF">
        <w:rPr>
          <w:rFonts w:ascii="Gotham Book" w:hAnsi="Gotham Book"/>
        </w:rPr>
        <w:t xml:space="preserve">Administered by: </w:t>
      </w:r>
      <w:r w:rsidRPr="00B679BF">
        <w:rPr>
          <w:rFonts w:ascii="Gotham Book" w:hAnsi="Gotham Book"/>
        </w:rPr>
        <w:t>Us</w:t>
      </w:r>
    </w:p>
    <w:p w:rsidR="00222FE2" w:rsidRPr="00B679BF" w:rsidRDefault="009E73D6">
      <w:pPr>
        <w:pStyle w:val="ListParagraph"/>
        <w:rPr>
          <w:rFonts w:ascii="Gotham Book" w:hAnsi="Gotham Book"/>
        </w:rPr>
      </w:pPr>
      <w:r w:rsidRPr="00B679BF">
        <w:rPr>
          <w:rFonts w:ascii="Gotham Book" w:hAnsi="Gotham Book"/>
        </w:rPr>
        <w:t>Purpose: These Cookies identify if users have accepted the use of cookies on the Website.</w:t>
      </w:r>
    </w:p>
    <w:p w:rsidR="00222FE2" w:rsidRPr="00B679BF" w:rsidRDefault="009E73D6">
      <w:pPr>
        <w:pStyle w:val="ListParagraph"/>
        <w:rPr>
          <w:rFonts w:ascii="Gotham Book" w:hAnsi="Gotham Book"/>
        </w:rPr>
      </w:pPr>
      <w:r w:rsidRPr="00B679BF">
        <w:rPr>
          <w:rFonts w:ascii="Gotham Book" w:hAnsi="Gotham Book"/>
          <w:b/>
        </w:rPr>
        <w:t>Functionality Cookies</w:t>
      </w:r>
    </w:p>
    <w:p w:rsidR="00222FE2" w:rsidRPr="00B679BF" w:rsidRDefault="009E73D6">
      <w:pPr>
        <w:pStyle w:val="ListParagraph"/>
        <w:rPr>
          <w:rFonts w:ascii="Gotham Book" w:hAnsi="Gotham Book"/>
        </w:rPr>
      </w:pPr>
      <w:r w:rsidRPr="00B679BF">
        <w:rPr>
          <w:rFonts w:ascii="Gotham Book" w:hAnsi="Gotham Book"/>
        </w:rPr>
        <w:t>Type: Persistent Cookies</w:t>
      </w:r>
    </w:p>
    <w:p w:rsidR="00222FE2" w:rsidRPr="00B679BF" w:rsidRDefault="009E73D6">
      <w:pPr>
        <w:pStyle w:val="ListParagraph"/>
        <w:rPr>
          <w:rFonts w:ascii="Gotham Book" w:hAnsi="Gotham Book"/>
        </w:rPr>
      </w:pPr>
      <w:r w:rsidRPr="00B679BF">
        <w:rPr>
          <w:rFonts w:ascii="Gotham Book" w:hAnsi="Gotham Book"/>
        </w:rPr>
        <w:lastRenderedPageBreak/>
        <w:t>Administered by: Us</w:t>
      </w:r>
    </w:p>
    <w:p w:rsidR="00222FE2" w:rsidRPr="00B679BF" w:rsidRDefault="009E73D6">
      <w:pPr>
        <w:pStyle w:val="ListParagraph"/>
        <w:rPr>
          <w:rFonts w:ascii="Gotham Book" w:hAnsi="Gotham Book"/>
        </w:rPr>
      </w:pPr>
      <w:r w:rsidRPr="00B679BF">
        <w:rPr>
          <w:rFonts w:ascii="Gotham Book" w:hAnsi="Gotham Book"/>
        </w:rPr>
        <w:t>Purpose: These Cookies allow us to remember choices You make when You use the Website, such as r</w:t>
      </w:r>
      <w:r w:rsidRPr="00B679BF">
        <w:rPr>
          <w:rFonts w:ascii="Gotham Book" w:hAnsi="Gotham Book"/>
        </w:rPr>
        <w:t>emembering your login details or language preference. The purpose of these Cookies is to provide You with a more personal experience and to avoid You having to re-enter your preferences every time You use the Website.</w:t>
      </w:r>
    </w:p>
    <w:p w:rsidR="00222FE2" w:rsidRPr="00B679BF" w:rsidRDefault="009E73D6">
      <w:pPr>
        <w:pStyle w:val="ListParagraph"/>
        <w:rPr>
          <w:rFonts w:ascii="Gotham Book" w:hAnsi="Gotham Book"/>
        </w:rPr>
      </w:pPr>
      <w:r w:rsidRPr="00B679BF">
        <w:rPr>
          <w:rFonts w:ascii="Gotham Book" w:hAnsi="Gotham Book"/>
          <w:b/>
        </w:rPr>
        <w:t>Tracking and Performance Cookies</w:t>
      </w:r>
    </w:p>
    <w:p w:rsidR="00222FE2" w:rsidRPr="00B679BF" w:rsidRDefault="009E73D6">
      <w:pPr>
        <w:pStyle w:val="ListParagraph"/>
        <w:rPr>
          <w:rFonts w:ascii="Gotham Book" w:hAnsi="Gotham Book"/>
        </w:rPr>
      </w:pPr>
      <w:r w:rsidRPr="00B679BF">
        <w:rPr>
          <w:rFonts w:ascii="Gotham Book" w:hAnsi="Gotham Book"/>
        </w:rPr>
        <w:t>Type:</w:t>
      </w:r>
      <w:r w:rsidRPr="00B679BF">
        <w:rPr>
          <w:rFonts w:ascii="Gotham Book" w:hAnsi="Gotham Book"/>
        </w:rPr>
        <w:t xml:space="preserve"> Persistent Cookies</w:t>
      </w:r>
    </w:p>
    <w:p w:rsidR="00222FE2" w:rsidRPr="00B679BF" w:rsidRDefault="009E73D6">
      <w:pPr>
        <w:pStyle w:val="ListParagraph"/>
        <w:rPr>
          <w:rFonts w:ascii="Gotham Book" w:hAnsi="Gotham Book"/>
        </w:rPr>
      </w:pPr>
      <w:r w:rsidRPr="00B679BF">
        <w:rPr>
          <w:rFonts w:ascii="Gotham Book" w:hAnsi="Gotham Book"/>
        </w:rPr>
        <w:t>Administered by: Third-Parties</w:t>
      </w:r>
    </w:p>
    <w:p w:rsidR="00222FE2" w:rsidRPr="00B679BF" w:rsidRDefault="009E73D6">
      <w:pPr>
        <w:pStyle w:val="ListParagraph"/>
        <w:rPr>
          <w:rFonts w:ascii="Gotham Book" w:hAnsi="Gotham Book"/>
        </w:rPr>
      </w:pPr>
      <w:r w:rsidRPr="00B679BF">
        <w:rPr>
          <w:rFonts w:ascii="Gotham Book" w:hAnsi="Gotham Book"/>
        </w:rPr>
        <w:t>Purpose: These Cookies are used to track information about traffic to the Website and how users use the Website. The information gathered via these Cookies may directly or indirectly identify you as an ind</w:t>
      </w:r>
      <w:r w:rsidRPr="00B679BF">
        <w:rPr>
          <w:rFonts w:ascii="Gotham Book" w:hAnsi="Gotham Book"/>
        </w:rPr>
        <w:t>ividual visitor. This is because the information collected is typically linked to a pseudonymous identifier associated with the device you use to access the Website. We may also use these Cookies to test new advertisements, pages, features or new functiona</w:t>
      </w:r>
      <w:r w:rsidRPr="00B679BF">
        <w:rPr>
          <w:rFonts w:ascii="Gotham Book" w:hAnsi="Gotham Book"/>
        </w:rPr>
        <w:t>lity of the Website to see how our users react to them.</w:t>
      </w:r>
    </w:p>
    <w:p w:rsidR="00222FE2" w:rsidRPr="00B679BF" w:rsidRDefault="009E73D6">
      <w:pPr>
        <w:pStyle w:val="ListParagraph"/>
        <w:rPr>
          <w:rFonts w:ascii="Gotham Book" w:hAnsi="Gotham Book"/>
        </w:rPr>
      </w:pPr>
      <w:r w:rsidRPr="00B679BF">
        <w:rPr>
          <w:rFonts w:ascii="Gotham Book" w:hAnsi="Gotham Book"/>
          <w:b/>
        </w:rPr>
        <w:t>Targeting and Advertising Cookies</w:t>
      </w:r>
    </w:p>
    <w:p w:rsidR="00222FE2" w:rsidRPr="00B679BF" w:rsidRDefault="009E73D6">
      <w:pPr>
        <w:pStyle w:val="ListParagraph"/>
        <w:rPr>
          <w:rFonts w:ascii="Gotham Book" w:hAnsi="Gotham Book"/>
        </w:rPr>
      </w:pPr>
      <w:r w:rsidRPr="00B679BF">
        <w:rPr>
          <w:rFonts w:ascii="Gotham Book" w:hAnsi="Gotham Book"/>
        </w:rPr>
        <w:t>Type: Persistent Cookies</w:t>
      </w:r>
    </w:p>
    <w:p w:rsidR="00222FE2" w:rsidRPr="00B679BF" w:rsidRDefault="009E73D6">
      <w:pPr>
        <w:pStyle w:val="ListParagraph"/>
        <w:rPr>
          <w:rFonts w:ascii="Gotham Book" w:hAnsi="Gotham Book"/>
        </w:rPr>
      </w:pPr>
      <w:r w:rsidRPr="00B679BF">
        <w:rPr>
          <w:rFonts w:ascii="Gotham Book" w:hAnsi="Gotham Book"/>
        </w:rPr>
        <w:t>Administered by: Third-Parties</w:t>
      </w:r>
    </w:p>
    <w:p w:rsidR="00222FE2" w:rsidRPr="00B679BF" w:rsidRDefault="009E73D6">
      <w:pPr>
        <w:pStyle w:val="ListParagraph"/>
        <w:rPr>
          <w:rFonts w:ascii="Gotham Book" w:hAnsi="Gotham Book"/>
        </w:rPr>
      </w:pPr>
      <w:r w:rsidRPr="00B679BF">
        <w:rPr>
          <w:rFonts w:ascii="Gotham Book" w:hAnsi="Gotham Book"/>
        </w:rPr>
        <w:t xml:space="preserve">Purpose: These Cookies track your browsing habits to enable Us to show advertising which is more likely to be </w:t>
      </w:r>
      <w:r w:rsidRPr="00B679BF">
        <w:rPr>
          <w:rFonts w:ascii="Gotham Book" w:hAnsi="Gotham Book"/>
        </w:rPr>
        <w:t>of interest to You. These Cookies use information about your browsing history to group You with other users who have similar interests. Based on that information, and with Our permission, third party advertisers can place Cookies to enable them to show adv</w:t>
      </w:r>
      <w:r w:rsidRPr="00B679BF">
        <w:rPr>
          <w:rFonts w:ascii="Gotham Book" w:hAnsi="Gotham Book"/>
        </w:rPr>
        <w:t>erts which We think will be relevant to your interests while You are on third party websites.</w:t>
      </w:r>
    </w:p>
    <w:p w:rsidR="00222FE2" w:rsidRPr="00B679BF" w:rsidRDefault="009E73D6">
      <w:pPr>
        <w:rPr>
          <w:rFonts w:ascii="Gotham Book" w:hAnsi="Gotham Book"/>
        </w:rPr>
      </w:pPr>
      <w:r w:rsidRPr="00B679BF">
        <w:rPr>
          <w:rFonts w:ascii="Gotham Book" w:hAnsi="Gotham Book"/>
        </w:rPr>
        <w:t>For more information about the cookies we use and your choices regarding cookies, please visit our Cookies Policy or the Cookies section of our Privacy Policy.</w:t>
      </w:r>
    </w:p>
    <w:p w:rsidR="00222FE2" w:rsidRPr="00B679BF" w:rsidRDefault="009E73D6">
      <w:pPr>
        <w:pStyle w:val="Heading2"/>
        <w:rPr>
          <w:rFonts w:ascii="Gotham Book" w:hAnsi="Gotham Book"/>
          <w:color w:val="2B338D"/>
        </w:rPr>
      </w:pPr>
      <w:r w:rsidRPr="00B679BF">
        <w:rPr>
          <w:rFonts w:ascii="Gotham Book" w:hAnsi="Gotham Book"/>
          <w:color w:val="2B338D"/>
        </w:rPr>
        <w:t>Us</w:t>
      </w:r>
      <w:r w:rsidRPr="00B679BF">
        <w:rPr>
          <w:rFonts w:ascii="Gotham Book" w:hAnsi="Gotham Book"/>
          <w:color w:val="2B338D"/>
        </w:rPr>
        <w:t>e of Your Personal Data</w:t>
      </w:r>
    </w:p>
    <w:p w:rsidR="00222FE2" w:rsidRPr="00B679BF" w:rsidRDefault="009E73D6">
      <w:pPr>
        <w:rPr>
          <w:rFonts w:ascii="Gotham Book" w:hAnsi="Gotham Book"/>
        </w:rPr>
      </w:pPr>
      <w:r w:rsidRPr="00B679BF">
        <w:rPr>
          <w:rFonts w:ascii="Gotham Book" w:hAnsi="Gotham Book"/>
        </w:rPr>
        <w:t>The Company may use Personal Data for the following purposes:</w:t>
      </w:r>
    </w:p>
    <w:p w:rsidR="00222FE2" w:rsidRPr="00B679BF" w:rsidRDefault="009E73D6">
      <w:pPr>
        <w:pStyle w:val="ListBullet"/>
        <w:rPr>
          <w:rFonts w:ascii="Gotham Book" w:hAnsi="Gotham Book"/>
        </w:rPr>
      </w:pPr>
      <w:r w:rsidRPr="00B679BF">
        <w:rPr>
          <w:rFonts w:ascii="Gotham Book" w:hAnsi="Gotham Book"/>
          <w:b/>
        </w:rPr>
        <w:t>To provide and maintain our Service</w:t>
      </w:r>
      <w:r w:rsidRPr="00B679BF">
        <w:rPr>
          <w:rFonts w:ascii="Gotham Book" w:hAnsi="Gotham Book"/>
        </w:rPr>
        <w:t>, including to monitor the usage of our Service.</w:t>
      </w:r>
    </w:p>
    <w:p w:rsidR="00222FE2" w:rsidRPr="00B679BF" w:rsidRDefault="009E73D6">
      <w:pPr>
        <w:pStyle w:val="ListBullet"/>
        <w:rPr>
          <w:rFonts w:ascii="Gotham Book" w:hAnsi="Gotham Book"/>
        </w:rPr>
      </w:pPr>
      <w:r w:rsidRPr="00B679BF">
        <w:rPr>
          <w:rFonts w:ascii="Gotham Book" w:hAnsi="Gotham Book"/>
          <w:b/>
        </w:rPr>
        <w:t>To manage Your Account:</w:t>
      </w:r>
      <w:r w:rsidRPr="00B679BF">
        <w:rPr>
          <w:rFonts w:ascii="Gotham Book" w:hAnsi="Gotham Book"/>
        </w:rPr>
        <w:t xml:space="preserve"> to manage Your registration as a user of the Service. The Pers</w:t>
      </w:r>
      <w:r w:rsidRPr="00B679BF">
        <w:rPr>
          <w:rFonts w:ascii="Gotham Book" w:hAnsi="Gotham Book"/>
        </w:rPr>
        <w:t>onal Data You provide can give You access to different functionalities of the Service that are available to You as a registered user.</w:t>
      </w:r>
    </w:p>
    <w:p w:rsidR="00222FE2" w:rsidRPr="00B679BF" w:rsidRDefault="009E73D6">
      <w:pPr>
        <w:pStyle w:val="ListBullet"/>
        <w:rPr>
          <w:rFonts w:ascii="Gotham Book" w:hAnsi="Gotham Book"/>
        </w:rPr>
      </w:pPr>
      <w:r w:rsidRPr="00B679BF">
        <w:rPr>
          <w:rFonts w:ascii="Gotham Book" w:hAnsi="Gotham Book"/>
          <w:b/>
        </w:rPr>
        <w:t>For the performance of a contract:</w:t>
      </w:r>
      <w:r w:rsidRPr="00B679BF">
        <w:rPr>
          <w:rFonts w:ascii="Gotham Book" w:hAnsi="Gotham Book"/>
        </w:rPr>
        <w:t xml:space="preserve"> the development, compliance and undertaking of the purchase contract for the products, </w:t>
      </w:r>
      <w:r w:rsidRPr="00B679BF">
        <w:rPr>
          <w:rFonts w:ascii="Gotham Book" w:hAnsi="Gotham Book"/>
        </w:rPr>
        <w:t>items or services You have purchased or of any other contract with Us through the Service.</w:t>
      </w:r>
    </w:p>
    <w:p w:rsidR="00222FE2" w:rsidRPr="00B679BF" w:rsidRDefault="009E73D6">
      <w:pPr>
        <w:pStyle w:val="ListBullet"/>
        <w:rPr>
          <w:rFonts w:ascii="Gotham Book" w:hAnsi="Gotham Book"/>
        </w:rPr>
      </w:pPr>
      <w:r w:rsidRPr="00B679BF">
        <w:rPr>
          <w:rFonts w:ascii="Gotham Book" w:hAnsi="Gotham Book"/>
          <w:b/>
        </w:rPr>
        <w:lastRenderedPageBreak/>
        <w:t>To contact You:</w:t>
      </w:r>
      <w:r w:rsidRPr="00B679BF">
        <w:rPr>
          <w:rFonts w:ascii="Gotham Book" w:hAnsi="Gotham Book"/>
        </w:rPr>
        <w:t xml:space="preserve"> To contact You by email, telephone calls, SMS, or other equivalent forms of electronic communication, such as a mobile application's push notificatio</w:t>
      </w:r>
      <w:r w:rsidRPr="00B679BF">
        <w:rPr>
          <w:rFonts w:ascii="Gotham Book" w:hAnsi="Gotham Book"/>
        </w:rPr>
        <w:t>ns regarding updates or informative communications related to the functionalities, products or contracted services, including the security updates, when necessary or reasonable for their implementation.</w:t>
      </w:r>
    </w:p>
    <w:p w:rsidR="00222FE2" w:rsidRPr="00B679BF" w:rsidRDefault="009E73D6">
      <w:pPr>
        <w:pStyle w:val="ListBullet"/>
        <w:rPr>
          <w:rFonts w:ascii="Gotham Book" w:hAnsi="Gotham Book"/>
        </w:rPr>
      </w:pPr>
      <w:r w:rsidRPr="00B679BF">
        <w:rPr>
          <w:rFonts w:ascii="Gotham Book" w:hAnsi="Gotham Book"/>
          <w:b/>
        </w:rPr>
        <w:t>To provide You</w:t>
      </w:r>
      <w:r w:rsidRPr="00B679BF">
        <w:rPr>
          <w:rFonts w:ascii="Gotham Book" w:hAnsi="Gotham Book"/>
        </w:rPr>
        <w:t xml:space="preserve"> with news, special offers and general </w:t>
      </w:r>
      <w:r w:rsidRPr="00B679BF">
        <w:rPr>
          <w:rFonts w:ascii="Gotham Book" w:hAnsi="Gotham Book"/>
        </w:rPr>
        <w:t>information about other goods, services and events which we offer that are similar to those that you have already purchased or enquired about unless You have opted not to receive such information.</w:t>
      </w:r>
    </w:p>
    <w:p w:rsidR="00222FE2" w:rsidRPr="00B679BF" w:rsidRDefault="009E73D6">
      <w:pPr>
        <w:pStyle w:val="ListBullet"/>
        <w:rPr>
          <w:rFonts w:ascii="Gotham Book" w:hAnsi="Gotham Book"/>
        </w:rPr>
      </w:pPr>
      <w:r w:rsidRPr="00B679BF">
        <w:rPr>
          <w:rFonts w:ascii="Gotham Book" w:hAnsi="Gotham Book"/>
          <w:b/>
        </w:rPr>
        <w:t>To manage Your requests:</w:t>
      </w:r>
      <w:r w:rsidRPr="00B679BF">
        <w:rPr>
          <w:rFonts w:ascii="Gotham Book" w:hAnsi="Gotham Book"/>
        </w:rPr>
        <w:t xml:space="preserve"> To attend and manage Your requests</w:t>
      </w:r>
      <w:r w:rsidRPr="00B679BF">
        <w:rPr>
          <w:rFonts w:ascii="Gotham Book" w:hAnsi="Gotham Book"/>
        </w:rPr>
        <w:t xml:space="preserve"> to Us.</w:t>
      </w:r>
    </w:p>
    <w:p w:rsidR="00222FE2" w:rsidRPr="00B679BF" w:rsidRDefault="009E73D6">
      <w:pPr>
        <w:rPr>
          <w:rFonts w:ascii="Gotham Book" w:hAnsi="Gotham Book"/>
        </w:rPr>
      </w:pPr>
      <w:r w:rsidRPr="00B679BF">
        <w:rPr>
          <w:rFonts w:ascii="Gotham Book" w:hAnsi="Gotham Book"/>
        </w:rPr>
        <w:t>We may share your personal information in the following situations:</w:t>
      </w:r>
    </w:p>
    <w:p w:rsidR="00222FE2" w:rsidRPr="00B679BF" w:rsidRDefault="009E73D6">
      <w:pPr>
        <w:pStyle w:val="ListBullet"/>
        <w:rPr>
          <w:rFonts w:ascii="Gotham Book" w:hAnsi="Gotham Book"/>
        </w:rPr>
      </w:pPr>
      <w:r w:rsidRPr="00B679BF">
        <w:rPr>
          <w:rFonts w:ascii="Gotham Book" w:hAnsi="Gotham Book"/>
          <w:b/>
        </w:rPr>
        <w:t>With Service Providers:</w:t>
      </w:r>
      <w:r w:rsidRPr="00B679BF">
        <w:rPr>
          <w:rFonts w:ascii="Gotham Book" w:hAnsi="Gotham Book"/>
        </w:rPr>
        <w:t xml:space="preserve"> We may share Your personal information with Service Providers to monitor and analyze the use of our Service, to show advertisements to You to help support a</w:t>
      </w:r>
      <w:r w:rsidRPr="00B679BF">
        <w:rPr>
          <w:rFonts w:ascii="Gotham Book" w:hAnsi="Gotham Book"/>
        </w:rPr>
        <w:t>nd maintain Our Service, to advertise on third party websites to You after You visited our Service, to contact You.</w:t>
      </w:r>
    </w:p>
    <w:p w:rsidR="00222FE2" w:rsidRPr="00B679BF" w:rsidRDefault="009E73D6">
      <w:pPr>
        <w:pStyle w:val="ListBullet"/>
        <w:rPr>
          <w:rFonts w:ascii="Gotham Book" w:hAnsi="Gotham Book"/>
        </w:rPr>
      </w:pPr>
      <w:r w:rsidRPr="00B679BF">
        <w:rPr>
          <w:rFonts w:ascii="Gotham Book" w:hAnsi="Gotham Book"/>
          <w:b/>
        </w:rPr>
        <w:t>For Business transfers:</w:t>
      </w:r>
      <w:r w:rsidRPr="00B679BF">
        <w:rPr>
          <w:rFonts w:ascii="Gotham Book" w:hAnsi="Gotham Book"/>
        </w:rPr>
        <w:t xml:space="preserve"> We may share or transfer Your personal information in connection with, or during negotiations of, any merger, sale o</w:t>
      </w:r>
      <w:r w:rsidRPr="00B679BF">
        <w:rPr>
          <w:rFonts w:ascii="Gotham Book" w:hAnsi="Gotham Book"/>
        </w:rPr>
        <w:t>f Company assets, financing, or acquisition of all or a portion of our business to another company.</w:t>
      </w:r>
    </w:p>
    <w:p w:rsidR="00222FE2" w:rsidRPr="00B679BF" w:rsidRDefault="009E73D6">
      <w:pPr>
        <w:pStyle w:val="ListBullet"/>
        <w:rPr>
          <w:rFonts w:ascii="Gotham Book" w:hAnsi="Gotham Book"/>
        </w:rPr>
      </w:pPr>
      <w:r w:rsidRPr="00B679BF">
        <w:rPr>
          <w:rFonts w:ascii="Gotham Book" w:hAnsi="Gotham Book"/>
          <w:b/>
        </w:rPr>
        <w:t>With Affiliates:</w:t>
      </w:r>
      <w:r w:rsidRPr="00B679BF">
        <w:rPr>
          <w:rFonts w:ascii="Gotham Book" w:hAnsi="Gotham Book"/>
        </w:rPr>
        <w:t xml:space="preserve"> We may share Your information with Our affiliates, in which case we will require those affiliates to honor this Privacy Policy. Affiliates </w:t>
      </w:r>
      <w:r w:rsidRPr="00B679BF">
        <w:rPr>
          <w:rFonts w:ascii="Gotham Book" w:hAnsi="Gotham Book"/>
        </w:rPr>
        <w:t>include Our parent company and any other subsidiaries, joint venture partners or other companies that We control or that are under common control with Us.</w:t>
      </w:r>
    </w:p>
    <w:p w:rsidR="00222FE2" w:rsidRPr="00B679BF" w:rsidRDefault="009E73D6">
      <w:pPr>
        <w:pStyle w:val="ListBullet"/>
        <w:rPr>
          <w:rFonts w:ascii="Gotham Book" w:hAnsi="Gotham Book"/>
        </w:rPr>
      </w:pPr>
      <w:r w:rsidRPr="00B679BF">
        <w:rPr>
          <w:rFonts w:ascii="Gotham Book" w:hAnsi="Gotham Book"/>
          <w:b/>
        </w:rPr>
        <w:t>With Business partners:</w:t>
      </w:r>
      <w:r w:rsidRPr="00B679BF">
        <w:rPr>
          <w:rFonts w:ascii="Gotham Book" w:hAnsi="Gotham Book"/>
        </w:rPr>
        <w:t xml:space="preserve"> We may share Your information with Our business partners to offer You certain</w:t>
      </w:r>
      <w:r w:rsidRPr="00B679BF">
        <w:rPr>
          <w:rFonts w:ascii="Gotham Book" w:hAnsi="Gotham Book"/>
        </w:rPr>
        <w:t xml:space="preserve"> products, services or promotions.</w:t>
      </w:r>
    </w:p>
    <w:p w:rsidR="00222FE2" w:rsidRPr="00B679BF" w:rsidRDefault="009E73D6">
      <w:pPr>
        <w:pStyle w:val="ListBullet"/>
        <w:rPr>
          <w:rFonts w:ascii="Gotham Book" w:hAnsi="Gotham Book"/>
        </w:rPr>
      </w:pPr>
      <w:r w:rsidRPr="00B679BF">
        <w:rPr>
          <w:rFonts w:ascii="Gotham Book" w:hAnsi="Gotham Book"/>
          <w:b/>
        </w:rPr>
        <w:t>With other users:</w:t>
      </w:r>
      <w:r w:rsidRPr="00B679BF">
        <w:rPr>
          <w:rFonts w:ascii="Gotham Book" w:hAnsi="Gotham Book"/>
        </w:rPr>
        <w:t xml:space="preserve"> when You share personal information or otherwise interact in the public areas with other users, such information may be viewed by all users and may be publicly distributed outside. If You interact with o</w:t>
      </w:r>
      <w:r w:rsidRPr="00B679BF">
        <w:rPr>
          <w:rFonts w:ascii="Gotham Book" w:hAnsi="Gotham Book"/>
        </w:rPr>
        <w:t>ther users or register through a Third-Party Social Media Service, Your contacts on the Third-Party Social Media Service may see Your name, profile, pictures and description of Your activity. Similarly, other users will be able to view descriptions of Your</w:t>
      </w:r>
      <w:r w:rsidRPr="00B679BF">
        <w:rPr>
          <w:rFonts w:ascii="Gotham Book" w:hAnsi="Gotham Book"/>
        </w:rPr>
        <w:t xml:space="preserve"> activity, communicate with You and view Your profile.</w:t>
      </w:r>
    </w:p>
    <w:p w:rsidR="00222FE2" w:rsidRPr="00B679BF" w:rsidRDefault="009E73D6">
      <w:pPr>
        <w:pStyle w:val="Heading2"/>
        <w:rPr>
          <w:rFonts w:ascii="Gotham Book" w:hAnsi="Gotham Book"/>
          <w:color w:val="2B338D"/>
        </w:rPr>
      </w:pPr>
      <w:r w:rsidRPr="00B679BF">
        <w:rPr>
          <w:rFonts w:ascii="Gotham Book" w:hAnsi="Gotham Book"/>
          <w:color w:val="2B338D"/>
        </w:rPr>
        <w:t>Retention of Your Personal Data</w:t>
      </w:r>
    </w:p>
    <w:p w:rsidR="00222FE2" w:rsidRPr="00B679BF" w:rsidRDefault="009E73D6">
      <w:pPr>
        <w:rPr>
          <w:rFonts w:ascii="Gotham Book" w:hAnsi="Gotham Book"/>
        </w:rPr>
      </w:pPr>
      <w:r w:rsidRPr="00B679BF">
        <w:rPr>
          <w:rFonts w:ascii="Gotham Book" w:hAnsi="Gotham Book"/>
        </w:rPr>
        <w:t>The Company will retain Your Personal Data only for as long as is necessary for the purposes set out in this Privacy Policy. We will retain and use Your Personal Data to</w:t>
      </w:r>
      <w:r w:rsidRPr="00B679BF">
        <w:rPr>
          <w:rFonts w:ascii="Gotham Book" w:hAnsi="Gotham Book"/>
        </w:rPr>
        <w:t xml:space="preserve"> the extent necessary to comply with our legal obligations (for </w:t>
      </w:r>
      <w:r w:rsidRPr="00B679BF">
        <w:rPr>
          <w:rFonts w:ascii="Gotham Book" w:hAnsi="Gotham Book"/>
        </w:rPr>
        <w:lastRenderedPageBreak/>
        <w:t>example, if we are required to retain your data to comply with applicable laws), resolve disputes, and enforce our legal agreements and policies.</w:t>
      </w:r>
    </w:p>
    <w:p w:rsidR="00222FE2" w:rsidRPr="00B679BF" w:rsidRDefault="009E73D6">
      <w:pPr>
        <w:rPr>
          <w:rFonts w:ascii="Gotham Book" w:hAnsi="Gotham Book"/>
        </w:rPr>
      </w:pPr>
      <w:r w:rsidRPr="00B679BF">
        <w:rPr>
          <w:rFonts w:ascii="Gotham Book" w:hAnsi="Gotham Book"/>
        </w:rPr>
        <w:t>The Company will also retain Usage Data for in</w:t>
      </w:r>
      <w:r w:rsidRPr="00B679BF">
        <w:rPr>
          <w:rFonts w:ascii="Gotham Book" w:hAnsi="Gotham Book"/>
        </w:rPr>
        <w:t>ternal analysis purposes. Usage Data is generally retained for a shorter period of time, except when this data is used to strengthen the security or to improve the functionality of Our Service, or We are legally obligated to retain this data for longer tim</w:t>
      </w:r>
      <w:r w:rsidRPr="00B679BF">
        <w:rPr>
          <w:rFonts w:ascii="Gotham Book" w:hAnsi="Gotham Book"/>
        </w:rPr>
        <w:t>e periods.</w:t>
      </w:r>
    </w:p>
    <w:p w:rsidR="00222FE2" w:rsidRPr="00B679BF" w:rsidRDefault="009E73D6">
      <w:pPr>
        <w:pStyle w:val="Heading2"/>
        <w:rPr>
          <w:rFonts w:ascii="Gotham Book" w:hAnsi="Gotham Book"/>
          <w:color w:val="2B338D"/>
        </w:rPr>
      </w:pPr>
      <w:r w:rsidRPr="00B679BF">
        <w:rPr>
          <w:rFonts w:ascii="Gotham Book" w:hAnsi="Gotham Book"/>
          <w:color w:val="2B338D"/>
        </w:rPr>
        <w:t>Transfer of Your Personal Data</w:t>
      </w:r>
    </w:p>
    <w:p w:rsidR="00222FE2" w:rsidRPr="00B679BF" w:rsidRDefault="009E73D6">
      <w:pPr>
        <w:rPr>
          <w:rFonts w:ascii="Gotham Book" w:hAnsi="Gotham Book"/>
        </w:rPr>
      </w:pPr>
      <w:r w:rsidRPr="00B679BF">
        <w:rPr>
          <w:rFonts w:ascii="Gotham Book" w:hAnsi="Gotham Book"/>
        </w:rPr>
        <w:t xml:space="preserve">Your information, including Personal Data, is processed at the Company's operating offices and in any other places where the parties involved in the processing are located. It means that this information may be </w:t>
      </w:r>
      <w:r w:rsidRPr="00B679BF">
        <w:rPr>
          <w:rFonts w:ascii="Gotham Book" w:hAnsi="Gotham Book"/>
        </w:rPr>
        <w:t>transferred to — and maintained on — computers located outside of Your state, province, country or other governmental jurisdiction where the data protection laws may differ than those from Your jurisdiction.</w:t>
      </w:r>
    </w:p>
    <w:p w:rsidR="00222FE2" w:rsidRPr="00B679BF" w:rsidRDefault="009E73D6">
      <w:pPr>
        <w:rPr>
          <w:rFonts w:ascii="Gotham Book" w:hAnsi="Gotham Book"/>
        </w:rPr>
      </w:pPr>
      <w:r w:rsidRPr="00B679BF">
        <w:rPr>
          <w:rFonts w:ascii="Gotham Book" w:hAnsi="Gotham Book"/>
        </w:rPr>
        <w:t xml:space="preserve">Your consent to this Privacy Policy followed by </w:t>
      </w:r>
      <w:r w:rsidRPr="00B679BF">
        <w:rPr>
          <w:rFonts w:ascii="Gotham Book" w:hAnsi="Gotham Book"/>
        </w:rPr>
        <w:t>Your submission of such information represents Your agreement to that transfer.</w:t>
      </w:r>
    </w:p>
    <w:p w:rsidR="00222FE2" w:rsidRPr="00B679BF" w:rsidRDefault="009E73D6">
      <w:pPr>
        <w:rPr>
          <w:rFonts w:ascii="Gotham Book" w:hAnsi="Gotham Book"/>
        </w:rPr>
      </w:pPr>
      <w:r w:rsidRPr="00B679BF">
        <w:rPr>
          <w:rFonts w:ascii="Gotham Book" w:hAnsi="Gotham Book"/>
        </w:rPr>
        <w:t>The Company will take all steps reasonably necessary to ensure that Your data is treated securely and in accordance with this Privacy Policy and no transfer of Your Personal Da</w:t>
      </w:r>
      <w:r w:rsidRPr="00B679BF">
        <w:rPr>
          <w:rFonts w:ascii="Gotham Book" w:hAnsi="Gotham Book"/>
        </w:rPr>
        <w:t>ta will take place to an organization or a country unless there are adequate controls in place including the security of Your data and other personal information.</w:t>
      </w:r>
    </w:p>
    <w:p w:rsidR="00222FE2" w:rsidRPr="00B679BF" w:rsidRDefault="009E73D6">
      <w:pPr>
        <w:pStyle w:val="Heading2"/>
        <w:rPr>
          <w:rFonts w:ascii="Gotham Book" w:hAnsi="Gotham Book"/>
          <w:color w:val="2B338D"/>
        </w:rPr>
      </w:pPr>
      <w:r w:rsidRPr="00B679BF">
        <w:rPr>
          <w:rFonts w:ascii="Gotham Book" w:hAnsi="Gotham Book"/>
          <w:color w:val="2B338D"/>
        </w:rPr>
        <w:t>Disclosure of Your Personal Data</w:t>
      </w:r>
    </w:p>
    <w:p w:rsidR="00222FE2" w:rsidRPr="00B679BF" w:rsidRDefault="009E73D6">
      <w:pPr>
        <w:pStyle w:val="Heading3"/>
        <w:rPr>
          <w:rFonts w:ascii="Gotham Book" w:hAnsi="Gotham Book"/>
          <w:color w:val="2B338D"/>
        </w:rPr>
      </w:pPr>
      <w:r w:rsidRPr="00B679BF">
        <w:rPr>
          <w:rFonts w:ascii="Gotham Book" w:hAnsi="Gotham Book"/>
          <w:color w:val="2B338D"/>
        </w:rPr>
        <w:t>Business Transactions</w:t>
      </w:r>
    </w:p>
    <w:p w:rsidR="00222FE2" w:rsidRPr="00B679BF" w:rsidRDefault="009E73D6">
      <w:pPr>
        <w:rPr>
          <w:rFonts w:ascii="Gotham Book" w:hAnsi="Gotham Book"/>
        </w:rPr>
      </w:pPr>
      <w:r w:rsidRPr="00B679BF">
        <w:rPr>
          <w:rFonts w:ascii="Gotham Book" w:hAnsi="Gotham Book"/>
        </w:rPr>
        <w:t>If the Company is involved in a merger</w:t>
      </w:r>
      <w:r w:rsidRPr="00B679BF">
        <w:rPr>
          <w:rFonts w:ascii="Gotham Book" w:hAnsi="Gotham Book"/>
        </w:rPr>
        <w:t>, acquisition or asset sale, Your Personal Data may be transferred. We will provide notice before Your Personal Data is transferred and becomes subject to a different Privacy Policy.</w:t>
      </w:r>
    </w:p>
    <w:p w:rsidR="00222FE2" w:rsidRPr="00B679BF" w:rsidRDefault="009E73D6">
      <w:pPr>
        <w:pStyle w:val="Heading3"/>
        <w:rPr>
          <w:rFonts w:ascii="Gotham Book" w:hAnsi="Gotham Book"/>
          <w:color w:val="2B338D"/>
        </w:rPr>
      </w:pPr>
      <w:r w:rsidRPr="00B679BF">
        <w:rPr>
          <w:rFonts w:ascii="Gotham Book" w:hAnsi="Gotham Book"/>
          <w:color w:val="2B338D"/>
        </w:rPr>
        <w:t>Law enforcement</w:t>
      </w:r>
    </w:p>
    <w:p w:rsidR="00222FE2" w:rsidRPr="00B679BF" w:rsidRDefault="009E73D6">
      <w:pPr>
        <w:rPr>
          <w:rFonts w:ascii="Gotham Book" w:hAnsi="Gotham Book"/>
        </w:rPr>
      </w:pPr>
      <w:r w:rsidRPr="00B679BF">
        <w:rPr>
          <w:rFonts w:ascii="Gotham Book" w:hAnsi="Gotham Book"/>
        </w:rPr>
        <w:t xml:space="preserve">Under certain circumstances, the Company may be required </w:t>
      </w:r>
      <w:r w:rsidRPr="00B679BF">
        <w:rPr>
          <w:rFonts w:ascii="Gotham Book" w:hAnsi="Gotham Book"/>
        </w:rPr>
        <w:t>to disclose Your Personal Data if required to do so by law or in response to valid requests by public authorities (e.g. a court or a government agency).</w:t>
      </w:r>
    </w:p>
    <w:p w:rsidR="00222FE2" w:rsidRPr="00B679BF" w:rsidRDefault="009E73D6">
      <w:pPr>
        <w:pStyle w:val="Heading3"/>
        <w:rPr>
          <w:rFonts w:ascii="Gotham Book" w:hAnsi="Gotham Book"/>
          <w:color w:val="2B338D"/>
        </w:rPr>
      </w:pPr>
      <w:r w:rsidRPr="00B679BF">
        <w:rPr>
          <w:rFonts w:ascii="Gotham Book" w:hAnsi="Gotham Book"/>
          <w:color w:val="2B338D"/>
        </w:rPr>
        <w:t>Other legal requirements</w:t>
      </w:r>
    </w:p>
    <w:p w:rsidR="00222FE2" w:rsidRPr="00B679BF" w:rsidRDefault="009E73D6">
      <w:pPr>
        <w:rPr>
          <w:rFonts w:ascii="Gotham Book" w:hAnsi="Gotham Book"/>
        </w:rPr>
      </w:pPr>
      <w:r w:rsidRPr="00B679BF">
        <w:rPr>
          <w:rFonts w:ascii="Gotham Book" w:hAnsi="Gotham Book"/>
        </w:rPr>
        <w:t>The Company may disclose Your Personal Data in the good faith belief that such</w:t>
      </w:r>
      <w:r w:rsidRPr="00B679BF">
        <w:rPr>
          <w:rFonts w:ascii="Gotham Book" w:hAnsi="Gotham Book"/>
        </w:rPr>
        <w:t xml:space="preserve"> action is necessary to:</w:t>
      </w:r>
    </w:p>
    <w:p w:rsidR="00222FE2" w:rsidRPr="00B679BF" w:rsidRDefault="009E73D6">
      <w:pPr>
        <w:pStyle w:val="ListBullet"/>
        <w:rPr>
          <w:rFonts w:ascii="Gotham Book" w:hAnsi="Gotham Book"/>
        </w:rPr>
      </w:pPr>
      <w:r w:rsidRPr="00B679BF">
        <w:rPr>
          <w:rFonts w:ascii="Gotham Book" w:hAnsi="Gotham Book"/>
        </w:rPr>
        <w:t>Comply with a legal obligation</w:t>
      </w:r>
    </w:p>
    <w:p w:rsidR="00222FE2" w:rsidRPr="00B679BF" w:rsidRDefault="009E73D6">
      <w:pPr>
        <w:pStyle w:val="ListBullet"/>
        <w:rPr>
          <w:rFonts w:ascii="Gotham Book" w:hAnsi="Gotham Book"/>
        </w:rPr>
      </w:pPr>
      <w:r w:rsidRPr="00B679BF">
        <w:rPr>
          <w:rFonts w:ascii="Gotham Book" w:hAnsi="Gotham Book"/>
        </w:rPr>
        <w:t>Protect and defend the rights or property of the Company</w:t>
      </w:r>
    </w:p>
    <w:p w:rsidR="00222FE2" w:rsidRPr="00B679BF" w:rsidRDefault="009E73D6">
      <w:pPr>
        <w:pStyle w:val="ListBullet"/>
        <w:rPr>
          <w:rFonts w:ascii="Gotham Book" w:hAnsi="Gotham Book"/>
        </w:rPr>
      </w:pPr>
      <w:r w:rsidRPr="00B679BF">
        <w:rPr>
          <w:rFonts w:ascii="Gotham Book" w:hAnsi="Gotham Book"/>
        </w:rPr>
        <w:t>Prevent or investigate possible wrongdoing in connection with the Service</w:t>
      </w:r>
    </w:p>
    <w:p w:rsidR="00222FE2" w:rsidRPr="00B679BF" w:rsidRDefault="009E73D6">
      <w:pPr>
        <w:pStyle w:val="ListBullet"/>
        <w:rPr>
          <w:rFonts w:ascii="Gotham Book" w:hAnsi="Gotham Book"/>
        </w:rPr>
      </w:pPr>
      <w:r w:rsidRPr="00B679BF">
        <w:rPr>
          <w:rFonts w:ascii="Gotham Book" w:hAnsi="Gotham Book"/>
        </w:rPr>
        <w:t>Protect the personal safety of Users of the Service or the public</w:t>
      </w:r>
    </w:p>
    <w:p w:rsidR="00222FE2" w:rsidRPr="00B679BF" w:rsidRDefault="009E73D6">
      <w:pPr>
        <w:pStyle w:val="ListBullet"/>
        <w:rPr>
          <w:rFonts w:ascii="Gotham Book" w:hAnsi="Gotham Book"/>
        </w:rPr>
      </w:pPr>
      <w:r w:rsidRPr="00B679BF">
        <w:rPr>
          <w:rFonts w:ascii="Gotham Book" w:hAnsi="Gotham Book"/>
        </w:rPr>
        <w:lastRenderedPageBreak/>
        <w:t>Pro</w:t>
      </w:r>
      <w:r w:rsidRPr="00B679BF">
        <w:rPr>
          <w:rFonts w:ascii="Gotham Book" w:hAnsi="Gotham Book"/>
        </w:rPr>
        <w:t>tect against legal liability</w:t>
      </w:r>
    </w:p>
    <w:p w:rsidR="00222FE2" w:rsidRPr="00B679BF" w:rsidRDefault="009E73D6">
      <w:pPr>
        <w:pStyle w:val="Heading2"/>
        <w:rPr>
          <w:rFonts w:ascii="Gotham Book" w:hAnsi="Gotham Book"/>
          <w:color w:val="2B338D"/>
        </w:rPr>
      </w:pPr>
      <w:r w:rsidRPr="00B679BF">
        <w:rPr>
          <w:rFonts w:ascii="Gotham Book" w:hAnsi="Gotham Book"/>
          <w:color w:val="2B338D"/>
        </w:rPr>
        <w:t>Security of Your Personal Data</w:t>
      </w:r>
    </w:p>
    <w:p w:rsidR="00222FE2" w:rsidRPr="00B679BF" w:rsidRDefault="009E73D6">
      <w:pPr>
        <w:rPr>
          <w:rFonts w:ascii="Gotham Book" w:hAnsi="Gotham Book"/>
        </w:rPr>
      </w:pPr>
      <w:r w:rsidRPr="00B679BF">
        <w:rPr>
          <w:rFonts w:ascii="Gotham Book" w:hAnsi="Gotham Book"/>
        </w:rPr>
        <w:t>The security of Your Personal Data is important to Us, but remember that no method of transmission over the Internet, or method of electronic storage is 100% secure. While We strive to use commerc</w:t>
      </w:r>
      <w:r w:rsidRPr="00B679BF">
        <w:rPr>
          <w:rFonts w:ascii="Gotham Book" w:hAnsi="Gotham Book"/>
        </w:rPr>
        <w:t>ially acceptable means to protect Your Personal Data, We cannot guarantee its absolute security.</w:t>
      </w:r>
    </w:p>
    <w:p w:rsidR="00222FE2" w:rsidRPr="00B679BF" w:rsidRDefault="009E73D6">
      <w:pPr>
        <w:pStyle w:val="Title"/>
        <w:rPr>
          <w:rFonts w:ascii="Gotham Book" w:hAnsi="Gotham Book"/>
        </w:rPr>
      </w:pPr>
      <w:r w:rsidRPr="00B679BF">
        <w:rPr>
          <w:rFonts w:ascii="Gotham Book" w:hAnsi="Gotham Book"/>
        </w:rPr>
        <w:t>Detailed Information on the Processing of Your Personal Data</w:t>
      </w:r>
    </w:p>
    <w:p w:rsidR="00222FE2" w:rsidRPr="00B679BF" w:rsidRDefault="009E73D6">
      <w:pPr>
        <w:rPr>
          <w:rFonts w:ascii="Gotham Book" w:hAnsi="Gotham Book"/>
        </w:rPr>
      </w:pPr>
      <w:r w:rsidRPr="00B679BF">
        <w:rPr>
          <w:rFonts w:ascii="Gotham Book" w:hAnsi="Gotham Book"/>
        </w:rPr>
        <w:t xml:space="preserve">Service Providers have access to Your Personal Data only to perform their tasks on Our behalf and </w:t>
      </w:r>
      <w:r w:rsidRPr="00B679BF">
        <w:rPr>
          <w:rFonts w:ascii="Gotham Book" w:hAnsi="Gotham Book"/>
        </w:rPr>
        <w:t>are obligated not to disclose or use it for any other purpose.</w:t>
      </w:r>
    </w:p>
    <w:p w:rsidR="00222FE2" w:rsidRPr="00B679BF" w:rsidRDefault="009E73D6">
      <w:pPr>
        <w:pStyle w:val="Heading2"/>
        <w:rPr>
          <w:rFonts w:ascii="Gotham Book" w:hAnsi="Gotham Book"/>
          <w:color w:val="2B338D"/>
        </w:rPr>
      </w:pPr>
      <w:r w:rsidRPr="00B679BF">
        <w:rPr>
          <w:rFonts w:ascii="Gotham Book" w:hAnsi="Gotham Book"/>
          <w:color w:val="2B338D"/>
        </w:rPr>
        <w:t>Analytics</w:t>
      </w:r>
    </w:p>
    <w:p w:rsidR="00222FE2" w:rsidRPr="00B679BF" w:rsidRDefault="009E73D6">
      <w:pPr>
        <w:rPr>
          <w:rFonts w:ascii="Gotham Book" w:hAnsi="Gotham Book"/>
        </w:rPr>
      </w:pPr>
      <w:r w:rsidRPr="00B679BF">
        <w:rPr>
          <w:rFonts w:ascii="Gotham Book" w:hAnsi="Gotham Book"/>
        </w:rPr>
        <w:t>We may use third-party Service providers to monitor and analyze the use of our Service.</w:t>
      </w:r>
    </w:p>
    <w:p w:rsidR="00222FE2" w:rsidRPr="00B679BF" w:rsidRDefault="009E73D6">
      <w:pPr>
        <w:pStyle w:val="ListParagraph"/>
        <w:rPr>
          <w:rFonts w:ascii="Gotham Book" w:hAnsi="Gotham Book"/>
        </w:rPr>
      </w:pPr>
      <w:r w:rsidRPr="00B679BF">
        <w:rPr>
          <w:rFonts w:ascii="Gotham Book" w:hAnsi="Gotham Book"/>
          <w:b/>
        </w:rPr>
        <w:t>Google Analytics</w:t>
      </w:r>
    </w:p>
    <w:p w:rsidR="00222FE2" w:rsidRPr="00B679BF" w:rsidRDefault="009E73D6">
      <w:pPr>
        <w:pStyle w:val="ListParagraph"/>
        <w:rPr>
          <w:rFonts w:ascii="Gotham Book" w:hAnsi="Gotham Book"/>
        </w:rPr>
      </w:pPr>
      <w:r w:rsidRPr="00B679BF">
        <w:rPr>
          <w:rFonts w:ascii="Gotham Book" w:hAnsi="Gotham Book"/>
        </w:rPr>
        <w:t xml:space="preserve">Google Analytics is a web analytics service offered by Google that tracks and </w:t>
      </w:r>
      <w:r w:rsidRPr="00B679BF">
        <w:rPr>
          <w:rFonts w:ascii="Gotham Book" w:hAnsi="Gotham Book"/>
        </w:rPr>
        <w:t>reports website traffic. Google uses the data collected to track and monitor the use of our Service. This data is shared with other Google services. Google may use the collected data to contextualize and personalize the ads of its own advertising network.</w:t>
      </w:r>
    </w:p>
    <w:p w:rsidR="00222FE2" w:rsidRPr="00B679BF" w:rsidRDefault="009E73D6">
      <w:pPr>
        <w:pStyle w:val="ListParagraph"/>
        <w:rPr>
          <w:rFonts w:ascii="Gotham Book" w:hAnsi="Gotham Book"/>
        </w:rPr>
      </w:pPr>
      <w:r w:rsidRPr="00B679BF">
        <w:rPr>
          <w:rFonts w:ascii="Gotham Book" w:hAnsi="Gotham Book"/>
        </w:rPr>
        <w:t>You can opt-out of having made your activity on the Service available to Google Analytics by installing the Google Analytics opt-out browser add-on. The add-on prevents the Google Analytics JavaScript (ga.js, analytics.js and dc.js) from sharing informatio</w:t>
      </w:r>
      <w:r w:rsidRPr="00B679BF">
        <w:rPr>
          <w:rFonts w:ascii="Gotham Book" w:hAnsi="Gotham Book"/>
        </w:rPr>
        <w:t>n with Google Analytics about visits activity.</w:t>
      </w:r>
    </w:p>
    <w:p w:rsidR="00222FE2" w:rsidRPr="00B679BF" w:rsidRDefault="009E73D6">
      <w:pPr>
        <w:pStyle w:val="ListParagraph"/>
        <w:rPr>
          <w:rFonts w:ascii="Gotham Book" w:hAnsi="Gotham Book"/>
        </w:rPr>
      </w:pPr>
      <w:r w:rsidRPr="00B679BF">
        <w:rPr>
          <w:rFonts w:ascii="Gotham Book" w:hAnsi="Gotham Book"/>
        </w:rPr>
        <w:t xml:space="preserve">For more information on the privacy practices of Google, please visit the Google Privacy &amp; Terms web page: </w:t>
      </w:r>
      <w:hyperlink r:id="rId8">
        <w:r w:rsidRPr="00B679BF">
          <w:rPr>
            <w:rFonts w:ascii="Gotham Book" w:hAnsi="Gotham Book"/>
          </w:rPr>
          <w:t>https://policies.google.com/privacy</w:t>
        </w:r>
      </w:hyperlink>
    </w:p>
    <w:p w:rsidR="00222FE2" w:rsidRPr="00B679BF" w:rsidRDefault="009E73D6">
      <w:pPr>
        <w:pStyle w:val="Heading2"/>
        <w:rPr>
          <w:rFonts w:ascii="Gotham Book" w:hAnsi="Gotham Book"/>
          <w:color w:val="2B338D"/>
        </w:rPr>
      </w:pPr>
      <w:r w:rsidRPr="00B679BF">
        <w:rPr>
          <w:rFonts w:ascii="Gotham Book" w:hAnsi="Gotham Book"/>
          <w:color w:val="2B338D"/>
        </w:rPr>
        <w:t>Advertising</w:t>
      </w:r>
    </w:p>
    <w:p w:rsidR="00222FE2" w:rsidRPr="00B679BF" w:rsidRDefault="009E73D6">
      <w:pPr>
        <w:rPr>
          <w:rFonts w:ascii="Gotham Book" w:hAnsi="Gotham Book"/>
        </w:rPr>
      </w:pPr>
      <w:r w:rsidRPr="00B679BF">
        <w:rPr>
          <w:rFonts w:ascii="Gotham Book" w:hAnsi="Gotham Book"/>
        </w:rPr>
        <w:t>We may use Service providers to show advertisements to You to help support and maintain Our Service.</w:t>
      </w:r>
    </w:p>
    <w:p w:rsidR="00222FE2" w:rsidRPr="00B679BF" w:rsidRDefault="009E73D6">
      <w:pPr>
        <w:pStyle w:val="ListParagraph"/>
        <w:rPr>
          <w:rFonts w:ascii="Gotham Book" w:hAnsi="Gotham Book"/>
        </w:rPr>
      </w:pPr>
      <w:r w:rsidRPr="00B679BF">
        <w:rPr>
          <w:rFonts w:ascii="Gotham Book" w:hAnsi="Gotham Book"/>
          <w:b/>
        </w:rPr>
        <w:t>Google AdSense &amp; DoubleClick Cookie</w:t>
      </w:r>
    </w:p>
    <w:p w:rsidR="00222FE2" w:rsidRPr="00B679BF" w:rsidRDefault="009E73D6">
      <w:pPr>
        <w:pStyle w:val="ListParagraph"/>
        <w:rPr>
          <w:rFonts w:ascii="Gotham Book" w:hAnsi="Gotham Book"/>
        </w:rPr>
      </w:pPr>
      <w:r w:rsidRPr="00B679BF">
        <w:rPr>
          <w:rFonts w:ascii="Gotham Book" w:hAnsi="Gotham Book"/>
        </w:rPr>
        <w:lastRenderedPageBreak/>
        <w:t>Google, as a third party vendor, uses cookies to serve ads on our Service. Google's use of the DoubleClick cookie enab</w:t>
      </w:r>
      <w:r w:rsidRPr="00B679BF">
        <w:rPr>
          <w:rFonts w:ascii="Gotham Book" w:hAnsi="Gotham Book"/>
        </w:rPr>
        <w:t>les it and its partners to serve ads to our users based on their visit to our Service or other websites on the Internet.</w:t>
      </w:r>
    </w:p>
    <w:p w:rsidR="00222FE2" w:rsidRPr="00B679BF" w:rsidRDefault="009E73D6">
      <w:pPr>
        <w:pStyle w:val="ListParagraph"/>
        <w:rPr>
          <w:rFonts w:ascii="Gotham Book" w:hAnsi="Gotham Book"/>
        </w:rPr>
      </w:pPr>
      <w:r w:rsidRPr="00B679BF">
        <w:rPr>
          <w:rFonts w:ascii="Gotham Book" w:hAnsi="Gotham Book"/>
        </w:rPr>
        <w:t xml:space="preserve">You may opt out of the use of the DoubleClick Cookie for interest-based advertising by visiting the Google Ads Settings web page: </w:t>
      </w:r>
      <w:hyperlink r:id="rId9">
        <w:r w:rsidRPr="00B679BF">
          <w:rPr>
            <w:rFonts w:ascii="Gotham Book" w:hAnsi="Gotham Book"/>
          </w:rPr>
          <w:t>http://www.google.com/ads/preferences/</w:t>
        </w:r>
      </w:hyperlink>
    </w:p>
    <w:p w:rsidR="00222FE2" w:rsidRPr="00B679BF" w:rsidRDefault="009E73D6">
      <w:pPr>
        <w:pStyle w:val="Heading2"/>
        <w:rPr>
          <w:rFonts w:ascii="Gotham Book" w:hAnsi="Gotham Book"/>
          <w:color w:val="2B338D"/>
        </w:rPr>
      </w:pPr>
      <w:r w:rsidRPr="00B679BF">
        <w:rPr>
          <w:rFonts w:ascii="Gotham Book" w:hAnsi="Gotham Book"/>
          <w:color w:val="2B338D"/>
        </w:rPr>
        <w:t>Email Marketing</w:t>
      </w:r>
    </w:p>
    <w:p w:rsidR="00222FE2" w:rsidRPr="00B679BF" w:rsidRDefault="009E73D6">
      <w:pPr>
        <w:rPr>
          <w:rFonts w:ascii="Gotham Book" w:hAnsi="Gotham Book"/>
        </w:rPr>
      </w:pPr>
      <w:r w:rsidRPr="00B679BF">
        <w:rPr>
          <w:rFonts w:ascii="Gotham Book" w:hAnsi="Gotham Book"/>
        </w:rPr>
        <w:t>We may use Your Personal Data to contact You with newsletters, marketing or promotional materials and other information that may be of interest to Y</w:t>
      </w:r>
      <w:r w:rsidRPr="00B679BF">
        <w:rPr>
          <w:rFonts w:ascii="Gotham Book" w:hAnsi="Gotham Book"/>
        </w:rPr>
        <w:t>ou. You may opt-out of receiving any, or all, of these communications from Us by following the unsubscribe link or instructions provided in any email We send or by contacting Us.</w:t>
      </w:r>
    </w:p>
    <w:p w:rsidR="00222FE2" w:rsidRPr="00B679BF" w:rsidRDefault="009E73D6">
      <w:pPr>
        <w:rPr>
          <w:rFonts w:ascii="Gotham Book" w:hAnsi="Gotham Book"/>
        </w:rPr>
      </w:pPr>
      <w:r w:rsidRPr="00B679BF">
        <w:rPr>
          <w:rFonts w:ascii="Gotham Book" w:hAnsi="Gotham Book"/>
        </w:rPr>
        <w:t>We may use Email Marketing Service Providers to manage and send emails to You</w:t>
      </w:r>
      <w:r w:rsidRPr="00B679BF">
        <w:rPr>
          <w:rFonts w:ascii="Gotham Book" w:hAnsi="Gotham Book"/>
        </w:rPr>
        <w:t>.</w:t>
      </w:r>
    </w:p>
    <w:p w:rsidR="00222FE2" w:rsidRPr="00B679BF" w:rsidRDefault="009E73D6">
      <w:pPr>
        <w:pStyle w:val="ListParagraph"/>
        <w:rPr>
          <w:rFonts w:ascii="Gotham Book" w:hAnsi="Gotham Book"/>
        </w:rPr>
      </w:pPr>
      <w:r w:rsidRPr="00B679BF">
        <w:rPr>
          <w:rFonts w:ascii="Gotham Book" w:hAnsi="Gotham Book"/>
        </w:rPr>
        <w:t>__Pathway __</w:t>
      </w:r>
    </w:p>
    <w:p w:rsidR="00222FE2" w:rsidRPr="00B679BF" w:rsidRDefault="009E73D6">
      <w:pPr>
        <w:pStyle w:val="ListParagraph"/>
        <w:rPr>
          <w:rFonts w:ascii="Gotham Book" w:hAnsi="Gotham Book"/>
        </w:rPr>
      </w:pPr>
      <w:r w:rsidRPr="00B679BF">
        <w:rPr>
          <w:rFonts w:ascii="Gotham Book" w:hAnsi="Gotham Book"/>
        </w:rPr>
        <w:t xml:space="preserve">Their Privacy Policy can be viewed at </w:t>
      </w:r>
      <w:hyperlink r:id="rId10">
        <w:r w:rsidRPr="00B679BF">
          <w:rPr>
            <w:rFonts w:ascii="Gotham Book" w:hAnsi="Gotham Book"/>
          </w:rPr>
          <w:t>https://www.pathwayport.com/documents/Privacy_and_Security_policy.pdf?t=1595604675</w:t>
        </w:r>
      </w:hyperlink>
    </w:p>
    <w:p w:rsidR="00222FE2" w:rsidRPr="00B679BF" w:rsidRDefault="009E73D6">
      <w:pPr>
        <w:pStyle w:val="Heading2"/>
        <w:rPr>
          <w:rFonts w:ascii="Gotham Book" w:hAnsi="Gotham Book"/>
          <w:color w:val="2B338D"/>
        </w:rPr>
      </w:pPr>
      <w:r w:rsidRPr="00B679BF">
        <w:rPr>
          <w:rFonts w:ascii="Gotham Book" w:hAnsi="Gotham Book"/>
          <w:color w:val="2B338D"/>
        </w:rPr>
        <w:t>Behavioral Remarke</w:t>
      </w:r>
      <w:r w:rsidRPr="00B679BF">
        <w:rPr>
          <w:rFonts w:ascii="Gotham Book" w:hAnsi="Gotham Book"/>
          <w:color w:val="2B338D"/>
        </w:rPr>
        <w:t>ting</w:t>
      </w:r>
    </w:p>
    <w:p w:rsidR="00222FE2" w:rsidRPr="00B679BF" w:rsidRDefault="009E73D6">
      <w:pPr>
        <w:rPr>
          <w:rFonts w:ascii="Gotham Book" w:hAnsi="Gotham Book"/>
        </w:rPr>
      </w:pPr>
      <w:r w:rsidRPr="00B679BF">
        <w:rPr>
          <w:rFonts w:ascii="Gotham Book" w:hAnsi="Gotham Book"/>
        </w:rPr>
        <w:t>The Company uses remarketing services to advertise on third party websites to You after You visited our Service. We and Our third-party vendors use cookies to inform, optimize and serve ads based on Your past visits to our Service.</w:t>
      </w:r>
    </w:p>
    <w:p w:rsidR="00222FE2" w:rsidRPr="00B679BF" w:rsidRDefault="009E73D6">
      <w:pPr>
        <w:pStyle w:val="ListParagraph"/>
        <w:rPr>
          <w:rFonts w:ascii="Gotham Book" w:hAnsi="Gotham Book"/>
        </w:rPr>
      </w:pPr>
      <w:r w:rsidRPr="00B679BF">
        <w:rPr>
          <w:rFonts w:ascii="Gotham Book" w:hAnsi="Gotham Book"/>
          <w:b/>
        </w:rPr>
        <w:t xml:space="preserve">Google Ads </w:t>
      </w:r>
      <w:r w:rsidRPr="00B679BF">
        <w:rPr>
          <w:rFonts w:ascii="Gotham Book" w:hAnsi="Gotham Book"/>
          <w:b/>
        </w:rPr>
        <w:t>(AdWords)</w:t>
      </w:r>
    </w:p>
    <w:p w:rsidR="00222FE2" w:rsidRPr="00B679BF" w:rsidRDefault="009E73D6">
      <w:pPr>
        <w:pStyle w:val="ListParagraph"/>
        <w:rPr>
          <w:rFonts w:ascii="Gotham Book" w:hAnsi="Gotham Book"/>
        </w:rPr>
      </w:pPr>
      <w:r w:rsidRPr="00B679BF">
        <w:rPr>
          <w:rFonts w:ascii="Gotham Book" w:hAnsi="Gotham Book"/>
        </w:rPr>
        <w:t>Google Ads (AdWords) remarketing service is provided by Google Inc.</w:t>
      </w:r>
    </w:p>
    <w:p w:rsidR="00222FE2" w:rsidRPr="00B679BF" w:rsidRDefault="009E73D6">
      <w:pPr>
        <w:pStyle w:val="ListParagraph"/>
        <w:rPr>
          <w:rFonts w:ascii="Gotham Book" w:hAnsi="Gotham Book"/>
        </w:rPr>
      </w:pPr>
      <w:r w:rsidRPr="00B679BF">
        <w:rPr>
          <w:rFonts w:ascii="Gotham Book" w:hAnsi="Gotham Book"/>
        </w:rPr>
        <w:t xml:space="preserve">You can opt-out of Google Analytics for Display Advertising and customise the Google Display Network ads by visiting the Google Ads Settings page: </w:t>
      </w:r>
      <w:hyperlink r:id="rId11">
        <w:r w:rsidRPr="00B679BF">
          <w:rPr>
            <w:rFonts w:ascii="Gotham Book" w:hAnsi="Gotham Book"/>
          </w:rPr>
          <w:t>http://www.google.com/settings/ads</w:t>
        </w:r>
      </w:hyperlink>
    </w:p>
    <w:p w:rsidR="00222FE2" w:rsidRPr="00B679BF" w:rsidRDefault="009E73D6">
      <w:pPr>
        <w:pStyle w:val="ListParagraph"/>
        <w:rPr>
          <w:rFonts w:ascii="Gotham Book" w:hAnsi="Gotham Book"/>
        </w:rPr>
      </w:pPr>
      <w:r w:rsidRPr="00B679BF">
        <w:rPr>
          <w:rFonts w:ascii="Gotham Book" w:hAnsi="Gotham Book"/>
        </w:rPr>
        <w:t xml:space="preserve">Google also recommends installing the Google Analytics Opt-out Browser Add-on - </w:t>
      </w:r>
      <w:hyperlink r:id="rId12">
        <w:r w:rsidRPr="00B679BF">
          <w:rPr>
            <w:rFonts w:ascii="Gotham Book" w:hAnsi="Gotham Book"/>
          </w:rPr>
          <w:t>https://tools.google.com/dlpage/gaoptout</w:t>
        </w:r>
      </w:hyperlink>
      <w:r w:rsidRPr="00B679BF">
        <w:rPr>
          <w:rFonts w:ascii="Gotham Book" w:hAnsi="Gotham Book"/>
        </w:rPr>
        <w:t xml:space="preserve"> - for your web browser. Google Analytics Opt-out Browser Add-on provides visitors with the ability to prevent their data from being collected and used by Google Analytics.</w:t>
      </w:r>
    </w:p>
    <w:p w:rsidR="00222FE2" w:rsidRPr="00B679BF" w:rsidRDefault="009E73D6">
      <w:pPr>
        <w:pStyle w:val="ListParagraph"/>
        <w:rPr>
          <w:rFonts w:ascii="Gotham Book" w:hAnsi="Gotham Book"/>
        </w:rPr>
      </w:pPr>
      <w:r w:rsidRPr="00B679BF">
        <w:rPr>
          <w:rFonts w:ascii="Gotham Book" w:hAnsi="Gotham Book"/>
        </w:rPr>
        <w:t>For more information on the privacy practices of Google, please visit the Google Pr</w:t>
      </w:r>
      <w:r w:rsidRPr="00B679BF">
        <w:rPr>
          <w:rFonts w:ascii="Gotham Book" w:hAnsi="Gotham Book"/>
        </w:rPr>
        <w:t xml:space="preserve">ivacy &amp; Terms web page: </w:t>
      </w:r>
      <w:hyperlink r:id="rId13">
        <w:r w:rsidRPr="00B679BF">
          <w:rPr>
            <w:rFonts w:ascii="Gotham Book" w:hAnsi="Gotham Book"/>
          </w:rPr>
          <w:t>https://policies.google.com/privacy</w:t>
        </w:r>
      </w:hyperlink>
    </w:p>
    <w:p w:rsidR="00222FE2" w:rsidRPr="00B679BF" w:rsidRDefault="009E73D6">
      <w:pPr>
        <w:pStyle w:val="Title"/>
        <w:rPr>
          <w:rFonts w:ascii="Gotham Book" w:hAnsi="Gotham Book"/>
        </w:rPr>
      </w:pPr>
      <w:r w:rsidRPr="00B679BF">
        <w:rPr>
          <w:rFonts w:ascii="Gotham Book" w:hAnsi="Gotham Book"/>
        </w:rPr>
        <w:lastRenderedPageBreak/>
        <w:t>Links to Other Websites</w:t>
      </w:r>
    </w:p>
    <w:p w:rsidR="00222FE2" w:rsidRPr="00B679BF" w:rsidRDefault="009E73D6">
      <w:pPr>
        <w:rPr>
          <w:rFonts w:ascii="Gotham Book" w:hAnsi="Gotham Book"/>
        </w:rPr>
      </w:pPr>
      <w:r w:rsidRPr="00B679BF">
        <w:rPr>
          <w:rFonts w:ascii="Gotham Book" w:hAnsi="Gotham Book"/>
        </w:rPr>
        <w:t xml:space="preserve">Our Service may contain links to other websites that are not operated by Us. If You click on a third party link, </w:t>
      </w:r>
      <w:r w:rsidRPr="00B679BF">
        <w:rPr>
          <w:rFonts w:ascii="Gotham Book" w:hAnsi="Gotham Book"/>
        </w:rPr>
        <w:t>You will be directed to that third party's site. We strongly advise You to review the Privacy Policy of every site You visit.</w:t>
      </w:r>
    </w:p>
    <w:p w:rsidR="00222FE2" w:rsidRPr="00B679BF" w:rsidRDefault="009E73D6">
      <w:pPr>
        <w:rPr>
          <w:rFonts w:ascii="Gotham Book" w:hAnsi="Gotham Book"/>
        </w:rPr>
      </w:pPr>
      <w:r w:rsidRPr="00B679BF">
        <w:rPr>
          <w:rFonts w:ascii="Gotham Book" w:hAnsi="Gotham Book"/>
        </w:rPr>
        <w:t>We have no control over and assume no responsibility for the content, privacy policies or practices of any third party sites or se</w:t>
      </w:r>
      <w:r w:rsidRPr="00B679BF">
        <w:rPr>
          <w:rFonts w:ascii="Gotham Book" w:hAnsi="Gotham Book"/>
        </w:rPr>
        <w:t>rvices.</w:t>
      </w:r>
    </w:p>
    <w:p w:rsidR="00222FE2" w:rsidRPr="00B679BF" w:rsidRDefault="009E73D6">
      <w:pPr>
        <w:pStyle w:val="Title"/>
        <w:rPr>
          <w:rFonts w:ascii="Gotham Book" w:hAnsi="Gotham Book"/>
        </w:rPr>
      </w:pPr>
      <w:r w:rsidRPr="00B679BF">
        <w:rPr>
          <w:rFonts w:ascii="Gotham Book" w:hAnsi="Gotham Book"/>
        </w:rPr>
        <w:t>Changes to this Privacy Policy</w:t>
      </w:r>
    </w:p>
    <w:p w:rsidR="00222FE2" w:rsidRPr="00B679BF" w:rsidRDefault="009E73D6">
      <w:pPr>
        <w:rPr>
          <w:rFonts w:ascii="Gotham Book" w:hAnsi="Gotham Book"/>
        </w:rPr>
      </w:pPr>
      <w:r w:rsidRPr="00B679BF">
        <w:rPr>
          <w:rFonts w:ascii="Gotham Book" w:hAnsi="Gotham Book"/>
        </w:rPr>
        <w:t>We may update our Privacy Policy from time to time. We will notify You of any changes by posting the new Privacy Policy on this page.</w:t>
      </w:r>
    </w:p>
    <w:p w:rsidR="00222FE2" w:rsidRPr="00B679BF" w:rsidRDefault="009E73D6">
      <w:pPr>
        <w:rPr>
          <w:rFonts w:ascii="Gotham Book" w:hAnsi="Gotham Book"/>
        </w:rPr>
      </w:pPr>
      <w:r w:rsidRPr="00B679BF">
        <w:rPr>
          <w:rFonts w:ascii="Gotham Book" w:hAnsi="Gotham Book"/>
        </w:rPr>
        <w:t>We will let You know via email and/or a prominent notice on Our Service, prior to t</w:t>
      </w:r>
      <w:r w:rsidRPr="00B679BF">
        <w:rPr>
          <w:rFonts w:ascii="Gotham Book" w:hAnsi="Gotham Book"/>
        </w:rPr>
        <w:t>he change becoming effective and update the "Last updated" date at the top of this Privacy Policy.</w:t>
      </w:r>
    </w:p>
    <w:p w:rsidR="00222FE2" w:rsidRPr="00B679BF" w:rsidRDefault="009E73D6">
      <w:pPr>
        <w:rPr>
          <w:rFonts w:ascii="Gotham Book" w:hAnsi="Gotham Book"/>
        </w:rPr>
      </w:pPr>
      <w:r w:rsidRPr="00B679BF">
        <w:rPr>
          <w:rFonts w:ascii="Gotham Book" w:hAnsi="Gotham Book"/>
        </w:rPr>
        <w:t>You are advised to review this Privacy Policy periodically for any changes. Changes to this Privacy Policy are effective when they are posted on this page.</w:t>
      </w:r>
    </w:p>
    <w:p w:rsidR="00222FE2" w:rsidRPr="00B679BF" w:rsidRDefault="009E73D6">
      <w:pPr>
        <w:pStyle w:val="Title"/>
        <w:rPr>
          <w:rFonts w:ascii="Gotham Book" w:hAnsi="Gotham Book"/>
        </w:rPr>
      </w:pPr>
      <w:r w:rsidRPr="00B679BF">
        <w:rPr>
          <w:rFonts w:ascii="Gotham Book" w:hAnsi="Gotham Book"/>
        </w:rPr>
        <w:t>C</w:t>
      </w:r>
      <w:r w:rsidRPr="00B679BF">
        <w:rPr>
          <w:rFonts w:ascii="Gotham Book" w:hAnsi="Gotham Book"/>
        </w:rPr>
        <w:t>ontact Us</w:t>
      </w:r>
    </w:p>
    <w:p w:rsidR="00222FE2" w:rsidRPr="00B679BF" w:rsidRDefault="009E73D6">
      <w:pPr>
        <w:rPr>
          <w:rFonts w:ascii="Gotham Book" w:hAnsi="Gotham Book"/>
        </w:rPr>
      </w:pPr>
      <w:r w:rsidRPr="00B679BF">
        <w:rPr>
          <w:rFonts w:ascii="Gotham Book" w:hAnsi="Gotham Book"/>
        </w:rPr>
        <w:t>If you have any questions about this Privacy Policy, You can contact us:</w:t>
      </w:r>
    </w:p>
    <w:p w:rsidR="00222FE2" w:rsidRPr="00B679BF" w:rsidRDefault="009E73D6">
      <w:pPr>
        <w:pStyle w:val="ListBullet"/>
        <w:rPr>
          <w:rFonts w:ascii="Gotham Book" w:hAnsi="Gotham Book"/>
        </w:rPr>
      </w:pPr>
      <w:r w:rsidRPr="00B679BF">
        <w:rPr>
          <w:rFonts w:ascii="Gotham Book" w:hAnsi="Gotham Book"/>
        </w:rPr>
        <w:t>By email: wrichter@paramountinsurance.ca</w:t>
      </w:r>
    </w:p>
    <w:sectPr w:rsidR="00222FE2" w:rsidRPr="00B679BF"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Gotham Book">
    <w:panose1 w:val="00000000000000000000"/>
    <w:charset w:val="00"/>
    <w:family w:val="modern"/>
    <w:notTrueType/>
    <w:pitch w:val="variable"/>
    <w:sig w:usb0="A10000FF" w:usb1="4000005B" w:usb2="00000000" w:usb3="00000000" w:csb0="000000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22FE2"/>
    <w:rsid w:val="00243C0C"/>
    <w:rsid w:val="0029639D"/>
    <w:rsid w:val="00326F90"/>
    <w:rsid w:val="00480177"/>
    <w:rsid w:val="009E73D6"/>
    <w:rsid w:val="00A40547"/>
    <w:rsid w:val="00AA1D8D"/>
    <w:rsid w:val="00B47730"/>
    <w:rsid w:val="00B62F6D"/>
    <w:rsid w:val="00B679BF"/>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 TargetMode="External"/><Relationship Id="rId13" Type="http://schemas.openxmlformats.org/officeDocument/2006/relationships/hyperlink" Target="https://policies.google.com/privacy" TargetMode="External"/><Relationship Id="rId3" Type="http://schemas.openxmlformats.org/officeDocument/2006/relationships/styles" Target="styles.xml"/><Relationship Id="rId7" Type="http://schemas.openxmlformats.org/officeDocument/2006/relationships/hyperlink" Target="https://www.termsfeed.com/blog/cookies/" TargetMode="External"/><Relationship Id="rId12" Type="http://schemas.openxmlformats.org/officeDocument/2006/relationships/hyperlink" Target="https://tools.google.com/dlpage/gaoptou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wrichter\Downloads\www.paramountinsurance.ca" TargetMode="External"/><Relationship Id="rId11" Type="http://schemas.openxmlformats.org/officeDocument/2006/relationships/hyperlink" Target="http://www.google.com/settings/a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athwayport.com/documents/Privacy_and_Security_policy.pdf?t=1595604675" TargetMode="External"/><Relationship Id="rId4" Type="http://schemas.openxmlformats.org/officeDocument/2006/relationships/settings" Target="settings.xml"/><Relationship Id="rId9" Type="http://schemas.openxmlformats.org/officeDocument/2006/relationships/hyperlink" Target="http://www.google.com/ads/preferen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F58DF-7814-4503-9D70-DF2A4294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2659</Words>
  <Characters>15158</Characters>
  <Application>Microsoft Office Word</Application>
  <DocSecurity>0</DocSecurity>
  <Lines>126</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17782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wrichter</cp:lastModifiedBy>
  <cp:revision>2</cp:revision>
  <dcterms:created xsi:type="dcterms:W3CDTF">2020-07-24T19:05:00Z</dcterms:created>
  <dcterms:modified xsi:type="dcterms:W3CDTF">2020-07-24T19:05:00Z</dcterms:modified>
  <cp:category/>
</cp:coreProperties>
</file>